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6BBB" w14:textId="675EF29E" w:rsidR="0011741B" w:rsidRDefault="00EE34EB" w:rsidP="00EE34EB">
      <w:pPr>
        <w:pStyle w:val="Akapitzlist"/>
        <w:spacing w:after="0" w:line="360" w:lineRule="auto"/>
        <w:ind w:left="0"/>
        <w:contextualSpacing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3 wykaz robót budowlanych</w:t>
      </w:r>
    </w:p>
    <w:p w14:paraId="114F4466" w14:textId="77777777" w:rsidR="00D60899" w:rsidRPr="00A93BDF" w:rsidRDefault="00D60899" w:rsidP="00EE34EB">
      <w:pPr>
        <w:pStyle w:val="Akapitzlist"/>
        <w:spacing w:after="0" w:line="360" w:lineRule="auto"/>
        <w:ind w:left="0"/>
        <w:contextualSpacing w:val="0"/>
        <w:jc w:val="right"/>
        <w:rPr>
          <w:rFonts w:cs="Arial"/>
          <w:b/>
        </w:rPr>
      </w:pPr>
    </w:p>
    <w:p w14:paraId="493FC105" w14:textId="77777777" w:rsidR="0011741B" w:rsidRPr="00DB0FE0" w:rsidRDefault="0011741B" w:rsidP="0011741B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2DDCBFB9" w14:textId="77777777" w:rsidR="0011741B" w:rsidRPr="00607D9D" w:rsidRDefault="0011741B" w:rsidP="0011741B">
      <w:pPr>
        <w:spacing w:after="0" w:line="240" w:lineRule="auto"/>
        <w:ind w:left="6372" w:firstLine="708"/>
        <w:rPr>
          <w:b/>
          <w:i/>
        </w:rPr>
      </w:pPr>
      <w:r w:rsidRPr="00607D9D">
        <w:rPr>
          <w:i/>
          <w:sz w:val="18"/>
        </w:rPr>
        <w:t>Miejscowość, data</w:t>
      </w:r>
      <w:r>
        <w:rPr>
          <w:i/>
          <w:sz w:val="18"/>
        </w:rPr>
        <w:t xml:space="preserve">    </w:t>
      </w:r>
    </w:p>
    <w:p w14:paraId="08B3ED0F" w14:textId="77777777" w:rsidR="0011741B" w:rsidRPr="00A93BDF" w:rsidRDefault="0011741B" w:rsidP="0011741B">
      <w:pPr>
        <w:pStyle w:val="Akapitzlist"/>
        <w:spacing w:after="0" w:line="360" w:lineRule="auto"/>
        <w:ind w:left="0"/>
        <w:contextualSpacing w:val="0"/>
        <w:jc w:val="both"/>
        <w:rPr>
          <w:rFonts w:cs="Arial"/>
        </w:rPr>
      </w:pPr>
    </w:p>
    <w:p w14:paraId="799A0B8C" w14:textId="77777777" w:rsidR="0011741B" w:rsidRPr="00EE34EB" w:rsidRDefault="0011741B" w:rsidP="0011741B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EE34EB">
        <w:rPr>
          <w:rFonts w:eastAsia="Times New Roman" w:cs="Arial"/>
          <w:b/>
          <w:sz w:val="24"/>
          <w:szCs w:val="24"/>
          <w:lang w:eastAsia="ar-SA"/>
        </w:rPr>
        <w:t xml:space="preserve">WYKAZ   ROBÓT   BUDOWLANYCH </w:t>
      </w:r>
    </w:p>
    <w:p w14:paraId="25B9F56B" w14:textId="77777777" w:rsidR="0011741B" w:rsidRPr="00EE34EB" w:rsidRDefault="0011741B" w:rsidP="0011741B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14:paraId="6A08D193" w14:textId="77777777" w:rsidR="0011741B" w:rsidRPr="00EE34EB" w:rsidRDefault="0011741B" w:rsidP="00EE34EB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E34EB">
        <w:rPr>
          <w:rFonts w:eastAsia="Times New Roman" w:cs="Arial"/>
          <w:sz w:val="24"/>
          <w:szCs w:val="24"/>
          <w:lang w:eastAsia="ar-SA"/>
        </w:rPr>
        <w:t>W celu potwierdzenia naszej zdolności do wykonania robót będących przedmiotem zamówienia oświadczamy, że w okresie ostatnich 5 lat przed dniem wszczęcia niniejszego postępowania wykonaliśmy następujące roboty budowlane odpowiadające swoim rodzajem robotom budowlanym stanowiącym przedmiot zamówienia</w:t>
      </w:r>
    </w:p>
    <w:p w14:paraId="6F5CEE15" w14:textId="77777777" w:rsidR="0011741B" w:rsidRPr="00A93BDF" w:rsidRDefault="0011741B" w:rsidP="0011741B">
      <w:pPr>
        <w:suppressAutoHyphens/>
        <w:spacing w:after="0" w:line="360" w:lineRule="auto"/>
        <w:jc w:val="both"/>
        <w:rPr>
          <w:rFonts w:eastAsia="Times New Roman" w:cs="Arial"/>
          <w:lang w:eastAsia="ar-SA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1851"/>
      </w:tblGrid>
      <w:tr w:rsidR="0011741B" w:rsidRPr="00A93BDF" w14:paraId="65D081BC" w14:textId="77777777" w:rsidTr="005620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9B3B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0D28" w14:textId="77777777" w:rsidR="0011741B" w:rsidRDefault="0011741B" w:rsidP="005620A6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Miejsce wykonania robót budowlanych</w:t>
            </w:r>
            <w:r w:rsidRPr="00A93BDF">
              <w:rPr>
                <w:rFonts w:eastAsia="Times New Roman" w:cs="Arial"/>
                <w:b/>
                <w:lang w:eastAsia="ar-SA"/>
              </w:rPr>
              <w:t xml:space="preserve"> </w:t>
            </w:r>
          </w:p>
          <w:p w14:paraId="62EBB8DB" w14:textId="77777777" w:rsidR="0011741B" w:rsidRDefault="0011741B" w:rsidP="005620A6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P</w:t>
            </w:r>
            <w:r w:rsidRPr="00A93BDF">
              <w:rPr>
                <w:rFonts w:eastAsia="Times New Roman" w:cs="Arial"/>
                <w:b/>
                <w:lang w:eastAsia="ar-SA"/>
              </w:rPr>
              <w:t>odmiot na rz</w:t>
            </w:r>
            <w:r>
              <w:rPr>
                <w:rFonts w:eastAsia="Times New Roman" w:cs="Arial"/>
                <w:b/>
                <w:lang w:eastAsia="ar-SA"/>
              </w:rPr>
              <w:t>ecz którego realizowano roboty budowlane</w:t>
            </w:r>
          </w:p>
          <w:p w14:paraId="081F972F" w14:textId="77777777" w:rsidR="0011741B" w:rsidRPr="00A93BDF" w:rsidRDefault="0011741B" w:rsidP="005620A6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Przedmiot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78F96" w14:textId="77777777" w:rsidR="0011741B" w:rsidRPr="007E233D" w:rsidRDefault="0011741B" w:rsidP="005620A6">
            <w:pPr>
              <w:suppressAutoHyphens/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E233D">
              <w:rPr>
                <w:rFonts w:eastAsia="Times New Roman" w:cs="Arial"/>
                <w:b/>
                <w:sz w:val="20"/>
                <w:szCs w:val="20"/>
                <w:lang w:eastAsia="ar-SA"/>
              </w:rPr>
              <w:t>Termin realizacji robót budowlanych</w:t>
            </w:r>
          </w:p>
          <w:p w14:paraId="3A4C3918" w14:textId="77777777" w:rsidR="0011741B" w:rsidRPr="00A93BDF" w:rsidRDefault="0011741B" w:rsidP="005620A6">
            <w:pPr>
              <w:suppressAutoHyphens/>
              <w:spacing w:after="0"/>
              <w:jc w:val="center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</w:t>
            </w:r>
            <w:r w:rsidRPr="007E233D">
              <w:rPr>
                <w:rFonts w:eastAsia="Times New Roman" w:cs="Arial"/>
                <w:lang w:eastAsia="ar-SA"/>
              </w:rPr>
              <w:t>d DD-MM-RRRR do DD-MM-RRRR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220" w14:textId="77777777" w:rsidR="0011741B" w:rsidRPr="00A93BDF" w:rsidRDefault="0011741B" w:rsidP="005620A6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Wartość</w:t>
            </w:r>
          </w:p>
          <w:p w14:paraId="758AB862" w14:textId="77777777" w:rsidR="0011741B" w:rsidRPr="00A93BDF" w:rsidRDefault="0011741B" w:rsidP="005620A6">
            <w:pPr>
              <w:suppressAutoHyphens/>
              <w:spacing w:after="0"/>
              <w:jc w:val="center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zamówienia</w:t>
            </w:r>
          </w:p>
        </w:tc>
      </w:tr>
      <w:tr w:rsidR="0011741B" w:rsidRPr="00A93BDF" w14:paraId="60C964AA" w14:textId="77777777" w:rsidTr="005620A6">
        <w:trPr>
          <w:trHeight w:val="1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B0DE623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1.</w:t>
            </w:r>
          </w:p>
          <w:p w14:paraId="2F428237" w14:textId="77777777" w:rsidR="0011741B" w:rsidRPr="00A93BDF" w:rsidRDefault="0011741B" w:rsidP="005620A6">
            <w:pPr>
              <w:suppressAutoHyphens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58A45FC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4AB8B65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A09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  <w:tr w:rsidR="0011741B" w:rsidRPr="00A93BDF" w14:paraId="13612EFE" w14:textId="77777777" w:rsidTr="005620A6">
        <w:trPr>
          <w:trHeight w:val="19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927ACD8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2.</w:t>
            </w:r>
          </w:p>
          <w:p w14:paraId="721EA133" w14:textId="77777777" w:rsidR="0011741B" w:rsidRPr="00A93BDF" w:rsidRDefault="0011741B" w:rsidP="005620A6">
            <w:pPr>
              <w:suppressAutoHyphens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C1B0D5A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4DBF7DB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550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14:paraId="12549134" w14:textId="77777777" w:rsidR="0011741B" w:rsidRPr="00A93BDF" w:rsidRDefault="0011741B" w:rsidP="0011741B">
      <w:pPr>
        <w:suppressAutoHyphens/>
        <w:spacing w:after="0" w:line="360" w:lineRule="auto"/>
        <w:jc w:val="both"/>
        <w:rPr>
          <w:rFonts w:eastAsia="Times New Roman" w:cs="Arial"/>
          <w:b/>
          <w:lang w:eastAsia="ar-SA"/>
        </w:rPr>
      </w:pPr>
    </w:p>
    <w:p w14:paraId="515343F1" w14:textId="5EBB1A03" w:rsidR="0011741B" w:rsidRPr="00A93BDF" w:rsidRDefault="0011741B" w:rsidP="0011741B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  <w:r w:rsidRPr="00A93BDF">
        <w:rPr>
          <w:rFonts w:eastAsia="Times New Roman" w:cs="Arial"/>
          <w:lang w:eastAsia="ar-SA"/>
        </w:rPr>
        <w:t>Do niniejszego wykazu należy załączyć dowody</w:t>
      </w:r>
      <w:r w:rsidR="00D60899">
        <w:rPr>
          <w:rFonts w:eastAsia="Times New Roman" w:cs="Arial"/>
          <w:lang w:eastAsia="ar-SA"/>
        </w:rPr>
        <w:t xml:space="preserve"> (kopie referencji, protokołów odbioru, itp.)</w:t>
      </w:r>
      <w:r w:rsidRPr="00A93BDF">
        <w:rPr>
          <w:rFonts w:eastAsia="Times New Roman" w:cs="Arial"/>
          <w:lang w:eastAsia="ar-SA"/>
        </w:rPr>
        <w:t>, z których wynika należyte wykonanie</w:t>
      </w:r>
      <w:r w:rsidR="00D60899">
        <w:rPr>
          <w:rFonts w:eastAsia="Times New Roman" w:cs="Arial"/>
          <w:lang w:eastAsia="ar-SA"/>
        </w:rPr>
        <w:t xml:space="preserve"> zamówienia</w:t>
      </w:r>
      <w:r w:rsidRPr="00A93BDF">
        <w:rPr>
          <w:rFonts w:eastAsia="Times New Roman" w:cs="Arial"/>
          <w:lang w:eastAsia="ar-SA"/>
        </w:rPr>
        <w:t>, w szczególności czy roboty zostały wykonane zgodnie z przepisami prawa budowlanego i prawidłowo ukończone</w:t>
      </w:r>
      <w:r>
        <w:rPr>
          <w:rFonts w:eastAsia="Times New Roman" w:cs="Arial"/>
          <w:lang w:eastAsia="ar-SA"/>
        </w:rPr>
        <w:t>.</w:t>
      </w:r>
    </w:p>
    <w:p w14:paraId="02625C68" w14:textId="77777777" w:rsidR="0011741B" w:rsidRPr="007311C6" w:rsidRDefault="0011741B" w:rsidP="0011741B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pl-PL"/>
        </w:rPr>
      </w:pPr>
    </w:p>
    <w:p w14:paraId="127FABD2" w14:textId="77777777" w:rsidR="0011741B" w:rsidRDefault="0011741B" w:rsidP="0011741B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46EF46F2" w14:textId="77777777" w:rsidR="0011741B" w:rsidRDefault="0011741B" w:rsidP="001174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……………………………………..…………                    </w:t>
      </w:r>
      <w:r w:rsidRPr="005160CF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5160CF">
        <w:rPr>
          <w:rFonts w:cstheme="minorHAnsi"/>
          <w:sz w:val="24"/>
          <w:szCs w:val="24"/>
        </w:rPr>
        <w:t>........................</w:t>
      </w:r>
      <w:r>
        <w:rPr>
          <w:rFonts w:cstheme="minorHAnsi"/>
          <w:sz w:val="24"/>
          <w:szCs w:val="24"/>
        </w:rPr>
        <w:t xml:space="preserve">    </w:t>
      </w:r>
    </w:p>
    <w:p w14:paraId="64819079" w14:textId="77777777" w:rsidR="0011741B" w:rsidRPr="00EA2AAD" w:rsidRDefault="0011741B" w:rsidP="001174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</w:t>
      </w:r>
      <w:r w:rsidRPr="0014486C">
        <w:rPr>
          <w:rFonts w:cstheme="minorHAnsi"/>
          <w:i/>
          <w:sz w:val="20"/>
          <w:szCs w:val="20"/>
        </w:rPr>
        <w:t>Pieczęć Wykonawcy</w:t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0"/>
          <w:szCs w:val="20"/>
        </w:rPr>
        <w:t xml:space="preserve">        </w:t>
      </w:r>
      <w:r w:rsidRPr="00EA2AAD">
        <w:rPr>
          <w:rFonts w:cstheme="minorHAnsi"/>
          <w:i/>
          <w:sz w:val="20"/>
          <w:szCs w:val="20"/>
        </w:rPr>
        <w:t xml:space="preserve">  Czytelne podpisy osób uprawnionych </w:t>
      </w:r>
    </w:p>
    <w:p w14:paraId="599054A3" w14:textId="77777777" w:rsidR="0011741B" w:rsidRPr="00EA2AAD" w:rsidRDefault="0011741B" w:rsidP="001174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 xml:space="preserve">    do składania oświadczeń woli w imieniu Wykonawcy </w:t>
      </w:r>
    </w:p>
    <w:p w14:paraId="723912EC" w14:textId="02B26B3D" w:rsidR="0014170E" w:rsidRPr="004752B4" w:rsidRDefault="0014170E" w:rsidP="004752B4"/>
    <w:sectPr w:rsidR="0014170E" w:rsidRPr="004752B4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13D4" w14:textId="77777777" w:rsidR="00B05D02" w:rsidRDefault="00B05D02">
      <w:pPr>
        <w:spacing w:after="0" w:line="240" w:lineRule="auto"/>
      </w:pPr>
      <w:r>
        <w:separator/>
      </w:r>
    </w:p>
  </w:endnote>
  <w:endnote w:type="continuationSeparator" w:id="0">
    <w:p w14:paraId="52594834" w14:textId="77777777" w:rsidR="00B05D02" w:rsidRDefault="00B0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20B0604020202020204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13C12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4B0E" w14:textId="77777777" w:rsidR="00B05D02" w:rsidRDefault="00B05D02">
      <w:r>
        <w:separator/>
      </w:r>
    </w:p>
  </w:footnote>
  <w:footnote w:type="continuationSeparator" w:id="0">
    <w:p w14:paraId="6C9BD2EF" w14:textId="77777777" w:rsidR="00B05D02" w:rsidRDefault="00B0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6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0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0"/>
  </w:num>
  <w:num w:numId="8">
    <w:abstractNumId w:val="71"/>
  </w:num>
  <w:num w:numId="9">
    <w:abstractNumId w:val="46"/>
  </w:num>
  <w:num w:numId="10">
    <w:abstractNumId w:val="35"/>
  </w:num>
  <w:num w:numId="11">
    <w:abstractNumId w:val="64"/>
  </w:num>
  <w:num w:numId="12">
    <w:abstractNumId w:val="2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42"/>
  </w:num>
  <w:num w:numId="16">
    <w:abstractNumId w:val="23"/>
  </w:num>
  <w:num w:numId="17">
    <w:abstractNumId w:val="52"/>
  </w:num>
  <w:num w:numId="18">
    <w:abstractNumId w:val="8"/>
  </w:num>
  <w:num w:numId="19">
    <w:abstractNumId w:val="69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2"/>
  </w:num>
  <w:num w:numId="26">
    <w:abstractNumId w:val="49"/>
  </w:num>
  <w:num w:numId="27">
    <w:abstractNumId w:val="50"/>
  </w:num>
  <w:num w:numId="28">
    <w:abstractNumId w:val="67"/>
  </w:num>
  <w:num w:numId="29">
    <w:abstractNumId w:val="26"/>
  </w:num>
  <w:num w:numId="30">
    <w:abstractNumId w:val="27"/>
  </w:num>
  <w:num w:numId="31">
    <w:abstractNumId w:val="63"/>
  </w:num>
  <w:num w:numId="32">
    <w:abstractNumId w:val="24"/>
  </w:num>
  <w:num w:numId="33">
    <w:abstractNumId w:val="16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60"/>
  </w:num>
  <w:num w:numId="50">
    <w:abstractNumId w:val="75"/>
  </w:num>
  <w:num w:numId="51">
    <w:abstractNumId w:val="13"/>
  </w:num>
  <w:num w:numId="52">
    <w:abstractNumId w:val="19"/>
  </w:num>
  <w:num w:numId="53">
    <w:abstractNumId w:val="53"/>
  </w:num>
  <w:num w:numId="54">
    <w:abstractNumId w:val="10"/>
  </w:num>
  <w:num w:numId="55">
    <w:abstractNumId w:val="57"/>
  </w:num>
  <w:num w:numId="56">
    <w:abstractNumId w:val="65"/>
  </w:num>
  <w:num w:numId="57">
    <w:abstractNumId w:val="12"/>
  </w:num>
  <w:num w:numId="58">
    <w:abstractNumId w:val="31"/>
  </w:num>
  <w:num w:numId="59">
    <w:abstractNumId w:val="9"/>
  </w:num>
  <w:num w:numId="60">
    <w:abstractNumId w:val="68"/>
  </w:num>
  <w:num w:numId="61">
    <w:abstractNumId w:val="34"/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61"/>
  </w:num>
  <w:num w:numId="65">
    <w:abstractNumId w:val="43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</w:num>
  <w:num w:numId="69">
    <w:abstractNumId w:val="15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32"/>
  </w:num>
  <w:num w:numId="74">
    <w:abstractNumId w:val="58"/>
  </w:num>
  <w:num w:numId="75">
    <w:abstractNumId w:val="28"/>
  </w:num>
  <w:num w:numId="76">
    <w:abstractNumId w:val="37"/>
  </w:num>
  <w:num w:numId="77">
    <w:abstractNumId w:val="72"/>
  </w:num>
  <w:num w:numId="78">
    <w:abstractNumId w:val="59"/>
  </w:num>
  <w:num w:numId="79">
    <w:abstractNumId w:val="29"/>
  </w:num>
  <w:num w:numId="80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261D"/>
    <w:rsid w:val="000D76D4"/>
    <w:rsid w:val="00101610"/>
    <w:rsid w:val="001043CC"/>
    <w:rsid w:val="00112084"/>
    <w:rsid w:val="00117388"/>
    <w:rsid w:val="0011741B"/>
    <w:rsid w:val="00126679"/>
    <w:rsid w:val="00133A90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4C2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3F5"/>
    <w:rsid w:val="00523629"/>
    <w:rsid w:val="00532A73"/>
    <w:rsid w:val="005353CB"/>
    <w:rsid w:val="0055690E"/>
    <w:rsid w:val="005741C7"/>
    <w:rsid w:val="0057762D"/>
    <w:rsid w:val="005828F3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03F4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13C12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6699"/>
    <w:rsid w:val="009B77EB"/>
    <w:rsid w:val="009D3701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05D02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421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45D5D"/>
    <w:rsid w:val="00D56871"/>
    <w:rsid w:val="00D60899"/>
    <w:rsid w:val="00D61F58"/>
    <w:rsid w:val="00D65744"/>
    <w:rsid w:val="00D658CC"/>
    <w:rsid w:val="00D659DE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42234"/>
    <w:rsid w:val="00E4620B"/>
    <w:rsid w:val="00E601A3"/>
    <w:rsid w:val="00E7022D"/>
    <w:rsid w:val="00E72D25"/>
    <w:rsid w:val="00E74C74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34EB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6B7B"/>
    <w:rsid w:val="00F753FC"/>
    <w:rsid w:val="00F77EBA"/>
    <w:rsid w:val="00F80DFC"/>
    <w:rsid w:val="00F863D6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99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40813-E896-41FC-B633-BDDBAECB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artmus</dc:creator>
  <cp:lastModifiedBy>Rafal Miernik</cp:lastModifiedBy>
  <cp:revision>2</cp:revision>
  <cp:lastPrinted>2016-11-09T11:52:00Z</cp:lastPrinted>
  <dcterms:created xsi:type="dcterms:W3CDTF">2020-05-29T07:24:00Z</dcterms:created>
  <dcterms:modified xsi:type="dcterms:W3CDTF">2020-05-29T07:24:00Z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