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D03C" w14:textId="77777777" w:rsidR="00AC20FC" w:rsidRDefault="00AC20FC" w:rsidP="00731AF6">
      <w:pPr>
        <w:spacing w:after="0"/>
        <w:jc w:val="right"/>
        <w:rPr>
          <w:b/>
        </w:rPr>
      </w:pPr>
      <w:r w:rsidRPr="00054F4F">
        <w:rPr>
          <w:b/>
        </w:rPr>
        <w:t xml:space="preserve">Załącznik nr </w:t>
      </w:r>
      <w:r>
        <w:rPr>
          <w:b/>
        </w:rPr>
        <w:t>4</w:t>
      </w:r>
      <w:r w:rsidRPr="00054F4F">
        <w:rPr>
          <w:b/>
        </w:rPr>
        <w:t xml:space="preserve"> Wykaz osób </w:t>
      </w:r>
    </w:p>
    <w:p w14:paraId="06A583F6" w14:textId="77777777" w:rsidR="00AC20FC" w:rsidRPr="00054F4F" w:rsidRDefault="00AC20FC" w:rsidP="00731AF6">
      <w:pPr>
        <w:spacing w:after="0"/>
        <w:jc w:val="right"/>
        <w:rPr>
          <w:b/>
        </w:rPr>
      </w:pPr>
    </w:p>
    <w:p w14:paraId="16C43914" w14:textId="77777777" w:rsidR="00AC20FC" w:rsidRPr="00DB0FE0" w:rsidRDefault="00AC20FC" w:rsidP="00731AF6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00CE7D66" w14:textId="77777777" w:rsidR="00AC20FC" w:rsidRPr="00607D9D" w:rsidRDefault="00AC20FC" w:rsidP="00AC20FC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0CAD7053" w14:textId="77777777" w:rsidR="00AC20FC" w:rsidRPr="00F60BC8" w:rsidRDefault="00AC20FC" w:rsidP="00AC20F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4BAD174" w14:textId="77777777" w:rsidR="00AC20FC" w:rsidRPr="00F60BC8" w:rsidRDefault="00AC20FC" w:rsidP="00AC20F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60BC8">
        <w:rPr>
          <w:rFonts w:eastAsia="Times New Roman" w:cs="Arial"/>
          <w:b/>
          <w:sz w:val="24"/>
          <w:szCs w:val="24"/>
          <w:lang w:eastAsia="pl-PL"/>
        </w:rPr>
        <w:t>Wykaz osób przewidz</w:t>
      </w:r>
      <w:r>
        <w:rPr>
          <w:rFonts w:eastAsia="Times New Roman" w:cs="Arial"/>
          <w:b/>
          <w:sz w:val="24"/>
          <w:szCs w:val="24"/>
          <w:lang w:eastAsia="pl-PL"/>
        </w:rPr>
        <w:t>ianych do realizacji zamówienia</w:t>
      </w:r>
    </w:p>
    <w:p w14:paraId="3E02486A" w14:textId="77777777" w:rsidR="00AC20FC" w:rsidRPr="00F60BC8" w:rsidRDefault="00AC20FC" w:rsidP="00AC20F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8A0D0B6" w14:textId="359AF12C" w:rsidR="00AC20FC" w:rsidRPr="00F60BC8" w:rsidRDefault="00AC20FC" w:rsidP="00731AF6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F60BC8">
        <w:rPr>
          <w:rFonts w:eastAsia="Times New Roman" w:cs="Arial"/>
          <w:sz w:val="24"/>
          <w:szCs w:val="24"/>
          <w:lang w:eastAsia="pl-PL"/>
        </w:rPr>
        <w:t xml:space="preserve">Wykonawca oświadcza, że w realizacji zamówienia </w:t>
      </w:r>
      <w:r w:rsidR="00731AF6" w:rsidRPr="00731AF6">
        <w:rPr>
          <w:rFonts w:eastAsia="Times New Roman" w:cs="Arial"/>
          <w:b/>
          <w:sz w:val="24"/>
          <w:szCs w:val="24"/>
          <w:lang w:eastAsia="pl-PL"/>
        </w:rPr>
        <w:t xml:space="preserve">„Rozbudowa i nadbudowa budynku Akademickiej Szkoły </w:t>
      </w:r>
      <w:proofErr w:type="gramStart"/>
      <w:r w:rsidR="00731AF6" w:rsidRPr="00731AF6">
        <w:rPr>
          <w:rFonts w:eastAsia="Times New Roman" w:cs="Arial"/>
          <w:b/>
          <w:sz w:val="24"/>
          <w:szCs w:val="24"/>
          <w:lang w:eastAsia="pl-PL"/>
        </w:rPr>
        <w:t>Podstawowej”</w:t>
      </w:r>
      <w:r>
        <w:rPr>
          <w:rFonts w:eastAsia="Times New Roman" w:cs="Arial"/>
          <w:sz w:val="24"/>
          <w:szCs w:val="24"/>
          <w:lang w:eastAsia="pl-PL"/>
        </w:rPr>
        <w:t xml:space="preserve">  </w:t>
      </w:r>
      <w:r w:rsidRPr="00F60BC8">
        <w:rPr>
          <w:rFonts w:eastAsia="Times New Roman" w:cs="Arial"/>
          <w:sz w:val="24"/>
          <w:szCs w:val="24"/>
          <w:lang w:eastAsia="pl-PL"/>
        </w:rPr>
        <w:t>będą</w:t>
      </w:r>
      <w:proofErr w:type="gramEnd"/>
      <w:r w:rsidRPr="00F60BC8">
        <w:rPr>
          <w:rFonts w:eastAsia="Times New Roman" w:cs="Arial"/>
          <w:sz w:val="24"/>
          <w:szCs w:val="24"/>
          <w:lang w:eastAsia="pl-PL"/>
        </w:rPr>
        <w:t xml:space="preserve"> uczestniczyć niżej wymienione osoby: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780"/>
        <w:gridCol w:w="1871"/>
        <w:gridCol w:w="1731"/>
        <w:gridCol w:w="1622"/>
        <w:gridCol w:w="1633"/>
      </w:tblGrid>
      <w:tr w:rsidR="00AC20FC" w:rsidRPr="00F60BC8" w14:paraId="24AC6233" w14:textId="77777777" w:rsidTr="00731AF6">
        <w:tc>
          <w:tcPr>
            <w:tcW w:w="425" w:type="dxa"/>
            <w:vAlign w:val="center"/>
          </w:tcPr>
          <w:p w14:paraId="14142C67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proofErr w:type="spellStart"/>
            <w:r w:rsidRPr="00F60BC8">
              <w:rPr>
                <w:rFonts w:eastAsia="Times New Roman" w:cs="Arial"/>
                <w:lang w:eastAsia="pl-PL"/>
              </w:rPr>
              <w:t>Lp</w:t>
            </w:r>
            <w:proofErr w:type="spellEnd"/>
          </w:p>
        </w:tc>
        <w:tc>
          <w:tcPr>
            <w:tcW w:w="1780" w:type="dxa"/>
            <w:vAlign w:val="center"/>
          </w:tcPr>
          <w:p w14:paraId="64F82436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1871" w:type="dxa"/>
            <w:vAlign w:val="center"/>
          </w:tcPr>
          <w:p w14:paraId="1E921FAF" w14:textId="77777777" w:rsidR="00AC20FC" w:rsidRPr="00F60BC8" w:rsidRDefault="00AC20FC" w:rsidP="00731A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Funkcja w realizacji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F60BC8">
              <w:rPr>
                <w:rFonts w:eastAsia="Times New Roman" w:cs="Arial"/>
                <w:lang w:eastAsia="pl-PL"/>
              </w:rPr>
              <w:t>zamówienia</w:t>
            </w:r>
          </w:p>
        </w:tc>
        <w:tc>
          <w:tcPr>
            <w:tcW w:w="1731" w:type="dxa"/>
            <w:vAlign w:val="center"/>
          </w:tcPr>
          <w:p w14:paraId="66D63DE9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Nr uprawnień,</w:t>
            </w:r>
          </w:p>
          <w:p w14:paraId="4411FC78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rodzaj kwalifikacji</w:t>
            </w:r>
          </w:p>
          <w:p w14:paraId="010F65DC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zawodowych (jeśli dotyczy)</w:t>
            </w:r>
          </w:p>
        </w:tc>
        <w:tc>
          <w:tcPr>
            <w:tcW w:w="1622" w:type="dxa"/>
            <w:vAlign w:val="center"/>
          </w:tcPr>
          <w:p w14:paraId="46C3495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F60BC8">
              <w:rPr>
                <w:rFonts w:eastAsia="Times New Roman" w:cs="Arial"/>
                <w:lang w:eastAsia="pl-PL"/>
              </w:rPr>
              <w:t>Doświadczenie w latach</w:t>
            </w:r>
          </w:p>
        </w:tc>
        <w:tc>
          <w:tcPr>
            <w:tcW w:w="1633" w:type="dxa"/>
          </w:tcPr>
          <w:p w14:paraId="4CE26793" w14:textId="56DBDAD6" w:rsidR="00AC20FC" w:rsidRPr="00F60BC8" w:rsidRDefault="00731AF6" w:rsidP="00731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Podstawa dysponowania </w:t>
            </w:r>
          </w:p>
        </w:tc>
      </w:tr>
      <w:tr w:rsidR="00AC20FC" w:rsidRPr="00F60BC8" w14:paraId="7D8D5AD4" w14:textId="77777777" w:rsidTr="00731AF6">
        <w:trPr>
          <w:trHeight w:hRule="exact" w:val="851"/>
        </w:trPr>
        <w:tc>
          <w:tcPr>
            <w:tcW w:w="425" w:type="dxa"/>
          </w:tcPr>
          <w:p w14:paraId="043FF24F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243F6185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E8CF439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7081FE6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460AA5FD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218EC7A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6062E741" w14:textId="77777777" w:rsidTr="00731AF6">
        <w:trPr>
          <w:trHeight w:hRule="exact" w:val="851"/>
        </w:trPr>
        <w:tc>
          <w:tcPr>
            <w:tcW w:w="425" w:type="dxa"/>
          </w:tcPr>
          <w:p w14:paraId="18785A8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C360153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EDDB8E7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3B0B310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37650C2C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3A90CF06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11F27AC3" w14:textId="77777777" w:rsidTr="00731AF6">
        <w:trPr>
          <w:trHeight w:hRule="exact" w:val="851"/>
        </w:trPr>
        <w:tc>
          <w:tcPr>
            <w:tcW w:w="425" w:type="dxa"/>
          </w:tcPr>
          <w:p w14:paraId="4D4E8CC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97C1BF7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949B2DE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6B5FA3D8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4F1D9452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3CCFFB8F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1AF6" w:rsidRPr="00F60BC8" w14:paraId="6EBB0EE6" w14:textId="77777777" w:rsidTr="00731AF6">
        <w:trPr>
          <w:trHeight w:hRule="exact" w:val="851"/>
        </w:trPr>
        <w:tc>
          <w:tcPr>
            <w:tcW w:w="425" w:type="dxa"/>
          </w:tcPr>
          <w:p w14:paraId="1E5C4E34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5630DFAE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C01F84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629F262B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0E88200F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17428A29" w14:textId="77777777" w:rsidR="00731AF6" w:rsidRPr="00F60BC8" w:rsidRDefault="00731AF6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C20FC" w:rsidRPr="00F60BC8" w14:paraId="3A2B532D" w14:textId="77777777" w:rsidTr="00731AF6">
        <w:trPr>
          <w:trHeight w:hRule="exact" w:val="851"/>
        </w:trPr>
        <w:tc>
          <w:tcPr>
            <w:tcW w:w="425" w:type="dxa"/>
          </w:tcPr>
          <w:p w14:paraId="32E2741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348BB686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EE6004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08A69112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79182631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2E7E3105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C20FC" w:rsidRPr="00F60BC8" w14:paraId="0441D142" w14:textId="77777777" w:rsidTr="00731AF6">
        <w:trPr>
          <w:trHeight w:hRule="exact" w:val="851"/>
        </w:trPr>
        <w:tc>
          <w:tcPr>
            <w:tcW w:w="425" w:type="dxa"/>
          </w:tcPr>
          <w:p w14:paraId="2B22AE54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6C86A335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430082B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41B5F9EA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7D416ADC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51AD667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AC20FC" w:rsidRPr="00F60BC8" w14:paraId="62EFC7AE" w14:textId="77777777" w:rsidTr="00731AF6">
        <w:trPr>
          <w:trHeight w:hRule="exact" w:val="851"/>
        </w:trPr>
        <w:tc>
          <w:tcPr>
            <w:tcW w:w="425" w:type="dxa"/>
          </w:tcPr>
          <w:p w14:paraId="6C059083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</w:tcPr>
          <w:p w14:paraId="2C85F2FE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9C7C86D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</w:tcPr>
          <w:p w14:paraId="7060C261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</w:tcPr>
          <w:p w14:paraId="4B0DF9B3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7231289B" w14:textId="77777777" w:rsidR="00AC20FC" w:rsidRPr="00F60BC8" w:rsidRDefault="00AC20FC" w:rsidP="005620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3CC4457" w14:textId="77777777" w:rsidR="00AC20FC" w:rsidRDefault="00AC20FC" w:rsidP="00AC20F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E66872F" w14:textId="77777777" w:rsidR="00AC20FC" w:rsidRPr="00F60BC8" w:rsidRDefault="00AC20FC" w:rsidP="00AC20F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60BC8">
        <w:rPr>
          <w:rFonts w:eastAsia="Times New Roman" w:cs="Arial"/>
          <w:sz w:val="24"/>
          <w:szCs w:val="24"/>
          <w:lang w:eastAsia="pl-PL"/>
        </w:rPr>
        <w:t xml:space="preserve">Zestawienie sporządza się podając informacje o osobach przewidzianych do realizacji zamówienia, posiadających stosowne doświadczenie zawodowe i uprawnienia budowlane. </w:t>
      </w:r>
    </w:p>
    <w:p w14:paraId="6E5CFE26" w14:textId="77777777" w:rsidR="00AC20FC" w:rsidRPr="007311C6" w:rsidRDefault="00AC20FC" w:rsidP="00AC20FC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pl-PL"/>
        </w:rPr>
      </w:pPr>
    </w:p>
    <w:p w14:paraId="008EDD30" w14:textId="77777777" w:rsidR="00AC20FC" w:rsidRDefault="00AC20FC" w:rsidP="00AC20FC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03C824C7" w14:textId="77777777" w:rsidR="00AC20FC" w:rsidRDefault="00AC20FC" w:rsidP="00AC2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30378B76" w14:textId="77777777" w:rsidR="00AC20FC" w:rsidRPr="00EA2AAD" w:rsidRDefault="00AC20FC" w:rsidP="00AC2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</w:t>
      </w:r>
      <w:r w:rsidRPr="0014486C">
        <w:rPr>
          <w:rFonts w:cstheme="minorHAnsi"/>
          <w:i/>
          <w:sz w:val="20"/>
          <w:szCs w:val="20"/>
        </w:rPr>
        <w:t>Pieczęć Wykonawcy</w:t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0"/>
          <w:szCs w:val="20"/>
        </w:rPr>
        <w:t xml:space="preserve">        </w:t>
      </w:r>
      <w:r w:rsidRPr="00EA2AAD">
        <w:rPr>
          <w:rFonts w:cstheme="minorHAnsi"/>
          <w:i/>
          <w:sz w:val="20"/>
          <w:szCs w:val="20"/>
        </w:rPr>
        <w:t xml:space="preserve">  Czytelne podpisy osób uprawnionych </w:t>
      </w:r>
    </w:p>
    <w:p w14:paraId="5DEDF06F" w14:textId="77777777" w:rsidR="00AC20FC" w:rsidRPr="00EA2AAD" w:rsidRDefault="00AC20FC" w:rsidP="00AC2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 xml:space="preserve">    do składania oświadczeń woli w imieniu Wykonawcy </w:t>
      </w:r>
    </w:p>
    <w:p w14:paraId="723912EC" w14:textId="02B26B3D" w:rsidR="0014170E" w:rsidRPr="004752B4" w:rsidRDefault="0014170E" w:rsidP="004752B4"/>
    <w:sectPr w:rsidR="0014170E" w:rsidRPr="004752B4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6637" w14:textId="77777777" w:rsidR="003E4C78" w:rsidRDefault="003E4C78">
      <w:pPr>
        <w:spacing w:after="0" w:line="240" w:lineRule="auto"/>
      </w:pPr>
      <w:r>
        <w:separator/>
      </w:r>
    </w:p>
  </w:endnote>
  <w:endnote w:type="continuationSeparator" w:id="0">
    <w:p w14:paraId="2A217588" w14:textId="77777777" w:rsidR="003E4C78" w:rsidRDefault="003E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20B0604020202020204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31AF6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21D6" w14:textId="77777777" w:rsidR="003E4C78" w:rsidRDefault="003E4C78">
      <w:r>
        <w:separator/>
      </w:r>
    </w:p>
  </w:footnote>
  <w:footnote w:type="continuationSeparator" w:id="0">
    <w:p w14:paraId="6562CA1B" w14:textId="77777777" w:rsidR="003E4C78" w:rsidRDefault="003E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4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6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8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8"/>
  </w:num>
  <w:num w:numId="8">
    <w:abstractNumId w:val="69"/>
  </w:num>
  <w:num w:numId="9">
    <w:abstractNumId w:val="44"/>
  </w:num>
  <w:num w:numId="10">
    <w:abstractNumId w:val="34"/>
  </w:num>
  <w:num w:numId="11">
    <w:abstractNumId w:val="62"/>
  </w:num>
  <w:num w:numId="12">
    <w:abstractNumId w:val="25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40"/>
  </w:num>
  <w:num w:numId="16">
    <w:abstractNumId w:val="23"/>
  </w:num>
  <w:num w:numId="17">
    <w:abstractNumId w:val="50"/>
  </w:num>
  <w:num w:numId="18">
    <w:abstractNumId w:val="8"/>
  </w:num>
  <w:num w:numId="19">
    <w:abstractNumId w:val="67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2"/>
  </w:num>
  <w:num w:numId="26">
    <w:abstractNumId w:val="47"/>
  </w:num>
  <w:num w:numId="27">
    <w:abstractNumId w:val="48"/>
  </w:num>
  <w:num w:numId="28">
    <w:abstractNumId w:val="65"/>
  </w:num>
  <w:num w:numId="29">
    <w:abstractNumId w:val="26"/>
  </w:num>
  <w:num w:numId="30">
    <w:abstractNumId w:val="27"/>
  </w:num>
  <w:num w:numId="31">
    <w:abstractNumId w:val="61"/>
  </w:num>
  <w:num w:numId="32">
    <w:abstractNumId w:val="24"/>
  </w:num>
  <w:num w:numId="33">
    <w:abstractNumId w:val="16"/>
  </w:num>
  <w:num w:numId="34">
    <w:abstractNumId w:val="36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58"/>
  </w:num>
  <w:num w:numId="50">
    <w:abstractNumId w:val="73"/>
  </w:num>
  <w:num w:numId="51">
    <w:abstractNumId w:val="13"/>
  </w:num>
  <w:num w:numId="52">
    <w:abstractNumId w:val="19"/>
  </w:num>
  <w:num w:numId="53">
    <w:abstractNumId w:val="51"/>
  </w:num>
  <w:num w:numId="54">
    <w:abstractNumId w:val="10"/>
  </w:num>
  <w:num w:numId="55">
    <w:abstractNumId w:val="55"/>
  </w:num>
  <w:num w:numId="56">
    <w:abstractNumId w:val="63"/>
  </w:num>
  <w:num w:numId="57">
    <w:abstractNumId w:val="12"/>
  </w:num>
  <w:num w:numId="58">
    <w:abstractNumId w:val="30"/>
  </w:num>
  <w:num w:numId="59">
    <w:abstractNumId w:val="9"/>
  </w:num>
  <w:num w:numId="60">
    <w:abstractNumId w:val="66"/>
  </w:num>
  <w:num w:numId="61">
    <w:abstractNumId w:val="33"/>
  </w:num>
  <w:num w:numId="62">
    <w:abstractNumId w:val="59"/>
    <w:lvlOverride w:ilvl="0">
      <w:startOverride w:val="1"/>
    </w:lvlOverride>
  </w:num>
  <w:num w:numId="63">
    <w:abstractNumId w:val="41"/>
    <w:lvlOverride w:ilvl="0">
      <w:startOverride w:val="1"/>
    </w:lvlOverride>
  </w:num>
  <w:num w:numId="64">
    <w:abstractNumId w:val="59"/>
  </w:num>
  <w:num w:numId="65">
    <w:abstractNumId w:val="41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</w:num>
  <w:num w:numId="69">
    <w:abstractNumId w:val="1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</w:num>
  <w:num w:numId="73">
    <w:abstractNumId w:val="31"/>
  </w:num>
  <w:num w:numId="74">
    <w:abstractNumId w:val="56"/>
  </w:num>
  <w:num w:numId="75">
    <w:abstractNumId w:val="28"/>
  </w:num>
  <w:num w:numId="76">
    <w:abstractNumId w:val="35"/>
  </w:num>
  <w:num w:numId="77">
    <w:abstractNumId w:val="70"/>
  </w:num>
  <w:num w:numId="78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76D4"/>
    <w:rsid w:val="00101610"/>
    <w:rsid w:val="001043CC"/>
    <w:rsid w:val="00112084"/>
    <w:rsid w:val="00117388"/>
    <w:rsid w:val="00126679"/>
    <w:rsid w:val="00133A90"/>
    <w:rsid w:val="001371DB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3E4C78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34A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1C28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1AF6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77EB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C20FC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90384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1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3BCF-4B85-4BBC-A8C5-E3B570B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2020-05-29T07:25:00Z</dcterms:created>
  <dcterms:modified xsi:type="dcterms:W3CDTF">2020-05-29T07:25:00Z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