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EBDA" w14:textId="696A0510" w:rsidR="009E6957" w:rsidRPr="00436D65" w:rsidRDefault="00157372" w:rsidP="009E6957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 xml:space="preserve">Kielce, </w:t>
      </w:r>
      <w:r w:rsidR="00436D65" w:rsidRPr="00436D65">
        <w:rPr>
          <w:rFonts w:ascii="Times New Roman" w:hAnsi="Times New Roman"/>
          <w:sz w:val="24"/>
          <w:szCs w:val="24"/>
        </w:rPr>
        <w:t>01.07</w:t>
      </w:r>
      <w:r w:rsidR="009E6957" w:rsidRPr="00436D65">
        <w:rPr>
          <w:rFonts w:ascii="Times New Roman" w:hAnsi="Times New Roman"/>
          <w:sz w:val="24"/>
          <w:szCs w:val="24"/>
        </w:rPr>
        <w:t xml:space="preserve">.2020r, </w:t>
      </w:r>
    </w:p>
    <w:p w14:paraId="640B2DC4" w14:textId="252B7ED3" w:rsidR="009E6957" w:rsidRPr="00436D65" w:rsidRDefault="002B793F" w:rsidP="009E695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6D65">
        <w:rPr>
          <w:rFonts w:ascii="Times New Roman" w:eastAsia="Times New Roman" w:hAnsi="Times New Roman"/>
          <w:b/>
          <w:sz w:val="28"/>
          <w:szCs w:val="28"/>
        </w:rPr>
        <w:t xml:space="preserve">INFORMACJA  Z  OTWARCIA </w:t>
      </w:r>
      <w:r w:rsidR="009E6957" w:rsidRPr="00436D65">
        <w:rPr>
          <w:rFonts w:ascii="Times New Roman" w:eastAsia="Times New Roman" w:hAnsi="Times New Roman"/>
          <w:b/>
          <w:sz w:val="28"/>
          <w:szCs w:val="28"/>
        </w:rPr>
        <w:t xml:space="preserve"> OFERT</w:t>
      </w:r>
    </w:p>
    <w:p w14:paraId="5A5681FE" w14:textId="77777777" w:rsidR="007B5352" w:rsidRPr="00436D65" w:rsidRDefault="007B5352" w:rsidP="009E6957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B509F5E" w14:textId="420A4EFA" w:rsidR="002B793F" w:rsidRPr="00436D65" w:rsidRDefault="002B793F" w:rsidP="002B793F">
      <w:pPr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 xml:space="preserve">Zgodnie  z  </w:t>
      </w:r>
      <w:r w:rsidR="009E6957" w:rsidRPr="00436D65">
        <w:rPr>
          <w:rFonts w:ascii="Times New Roman" w:hAnsi="Times New Roman"/>
          <w:sz w:val="24"/>
          <w:szCs w:val="24"/>
        </w:rPr>
        <w:t>ZAPYTANIE</w:t>
      </w:r>
      <w:r w:rsidRPr="00436D65">
        <w:rPr>
          <w:rFonts w:ascii="Times New Roman" w:hAnsi="Times New Roman"/>
          <w:sz w:val="24"/>
          <w:szCs w:val="24"/>
        </w:rPr>
        <w:t xml:space="preserve">M  OFERTOWYM </w:t>
      </w:r>
      <w:r w:rsidR="009E6957" w:rsidRPr="00436D65">
        <w:rPr>
          <w:rFonts w:ascii="Times New Roman" w:hAnsi="Times New Roman"/>
          <w:sz w:val="24"/>
          <w:szCs w:val="24"/>
        </w:rPr>
        <w:t xml:space="preserve"> </w:t>
      </w:r>
      <w:r w:rsidR="00C27187" w:rsidRPr="00436D65">
        <w:rPr>
          <w:rFonts w:ascii="Times New Roman" w:hAnsi="Times New Roman"/>
          <w:sz w:val="24"/>
          <w:szCs w:val="24"/>
        </w:rPr>
        <w:t xml:space="preserve">którego przedmiotem jest </w:t>
      </w:r>
      <w:r w:rsidR="00C27187" w:rsidRPr="00436D65">
        <w:rPr>
          <w:rFonts w:ascii="Times New Roman" w:hAnsi="Times New Roman"/>
          <w:b/>
          <w:sz w:val="24"/>
          <w:szCs w:val="24"/>
        </w:rPr>
        <w:t xml:space="preserve">„Rozbudowa i nadbudowa budynku Akademickiej Szkoły Podstawowej” </w:t>
      </w:r>
      <w:r w:rsidR="009E6957" w:rsidRPr="00436D65">
        <w:rPr>
          <w:rFonts w:ascii="Times New Roman" w:hAnsi="Times New Roman"/>
          <w:sz w:val="24"/>
          <w:szCs w:val="24"/>
        </w:rPr>
        <w:t>ogłoszo</w:t>
      </w:r>
      <w:r w:rsidRPr="00436D65">
        <w:rPr>
          <w:rFonts w:ascii="Times New Roman" w:hAnsi="Times New Roman"/>
          <w:sz w:val="24"/>
          <w:szCs w:val="24"/>
        </w:rPr>
        <w:t>nym</w:t>
      </w:r>
      <w:r w:rsidR="009E6957" w:rsidRPr="00436D65">
        <w:rPr>
          <w:rFonts w:ascii="Times New Roman" w:hAnsi="Times New Roman"/>
          <w:sz w:val="24"/>
          <w:szCs w:val="24"/>
        </w:rPr>
        <w:t xml:space="preserve"> </w:t>
      </w:r>
      <w:r w:rsidR="00C27187" w:rsidRPr="00436D65">
        <w:rPr>
          <w:rFonts w:ascii="Times New Roman" w:hAnsi="Times New Roman"/>
          <w:sz w:val="24"/>
          <w:szCs w:val="24"/>
        </w:rPr>
        <w:t xml:space="preserve"> w dniu  </w:t>
      </w:r>
      <w:r w:rsidR="00436D65" w:rsidRPr="00436D65">
        <w:rPr>
          <w:rFonts w:ascii="Times New Roman" w:hAnsi="Times New Roman"/>
          <w:sz w:val="24"/>
          <w:szCs w:val="24"/>
        </w:rPr>
        <w:t>16.06</w:t>
      </w:r>
      <w:r w:rsidR="00C27187" w:rsidRPr="00436D65">
        <w:rPr>
          <w:rFonts w:ascii="Times New Roman" w:hAnsi="Times New Roman"/>
          <w:sz w:val="24"/>
          <w:szCs w:val="24"/>
        </w:rPr>
        <w:t xml:space="preserve">.2020r., </w:t>
      </w:r>
      <w:r w:rsidR="009E6957" w:rsidRPr="00436D65">
        <w:rPr>
          <w:rFonts w:ascii="Times New Roman" w:hAnsi="Times New Roman"/>
          <w:sz w:val="24"/>
          <w:szCs w:val="24"/>
        </w:rPr>
        <w:t xml:space="preserve">przez </w:t>
      </w:r>
    </w:p>
    <w:p w14:paraId="26B7C210" w14:textId="1D275422" w:rsidR="002B793F" w:rsidRPr="00436D65" w:rsidRDefault="002B793F" w:rsidP="00436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EDU CAMP Sp. z o.o., NIP 6572840419</w:t>
      </w:r>
    </w:p>
    <w:p w14:paraId="18934EB6" w14:textId="226F2691" w:rsidR="002B793F" w:rsidRPr="00436D65" w:rsidRDefault="002B793F" w:rsidP="00436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 xml:space="preserve">ul. Leopolda Staffa 7, 25-410 Kielce, </w:t>
      </w:r>
    </w:p>
    <w:p w14:paraId="723912EC" w14:textId="409F1542" w:rsidR="0014170E" w:rsidRPr="00436D65" w:rsidRDefault="002B793F" w:rsidP="002B793F">
      <w:pPr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 xml:space="preserve">w dn. </w:t>
      </w:r>
      <w:r w:rsidR="00436D65" w:rsidRPr="00436D65">
        <w:rPr>
          <w:rFonts w:ascii="Times New Roman" w:hAnsi="Times New Roman"/>
          <w:sz w:val="24"/>
          <w:szCs w:val="24"/>
        </w:rPr>
        <w:t>01.07</w:t>
      </w:r>
      <w:r w:rsidRPr="00436D65">
        <w:rPr>
          <w:rFonts w:ascii="Times New Roman" w:hAnsi="Times New Roman"/>
          <w:sz w:val="24"/>
          <w:szCs w:val="24"/>
        </w:rPr>
        <w:t xml:space="preserve">.2020r o godz. 10:15 nastąpiło otwarcie złożonych ofert. </w:t>
      </w:r>
    </w:p>
    <w:p w14:paraId="619B1A00" w14:textId="74407FF4" w:rsidR="002B793F" w:rsidRPr="00436D65" w:rsidRDefault="002B793F" w:rsidP="00C27187">
      <w:pPr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Podczas otwarcia podano do wiadomości następujące informacje:</w:t>
      </w:r>
    </w:p>
    <w:p w14:paraId="029B83A8" w14:textId="6ED61C3E" w:rsidR="000C6E52" w:rsidRPr="00436D65" w:rsidRDefault="000C6E52" w:rsidP="000C6E52">
      <w:pPr>
        <w:pStyle w:val="Akapitzlist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Zamawiający na sfinansowanie zamówienia zamierza przeznaczyć kwotę 1 482 795,90 zł brutto.</w:t>
      </w:r>
    </w:p>
    <w:p w14:paraId="6979A647" w14:textId="436AB6ED" w:rsidR="00C27187" w:rsidRPr="00436D65" w:rsidRDefault="00436D65" w:rsidP="000C6E52">
      <w:pPr>
        <w:pStyle w:val="Akapitzlist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W postępowaniu złożone zostały</w:t>
      </w:r>
      <w:r w:rsidR="000C6E52" w:rsidRPr="00436D65">
        <w:rPr>
          <w:rFonts w:ascii="Times New Roman" w:hAnsi="Times New Roman"/>
          <w:sz w:val="24"/>
          <w:szCs w:val="24"/>
        </w:rPr>
        <w:t xml:space="preserve"> </w:t>
      </w:r>
      <w:r w:rsidRPr="00436D65">
        <w:rPr>
          <w:rFonts w:ascii="Times New Roman" w:hAnsi="Times New Roman"/>
          <w:sz w:val="24"/>
          <w:szCs w:val="24"/>
        </w:rPr>
        <w:t>trzy</w:t>
      </w:r>
      <w:r w:rsidR="000C6E52" w:rsidRPr="00436D65">
        <w:rPr>
          <w:rFonts w:ascii="Times New Roman" w:hAnsi="Times New Roman"/>
          <w:sz w:val="24"/>
          <w:szCs w:val="24"/>
        </w:rPr>
        <w:t xml:space="preserve"> ofert</w:t>
      </w:r>
      <w:r w:rsidRPr="00436D65">
        <w:rPr>
          <w:rFonts w:ascii="Times New Roman" w:hAnsi="Times New Roman"/>
          <w:sz w:val="24"/>
          <w:szCs w:val="24"/>
        </w:rPr>
        <w:t>y, które</w:t>
      </w:r>
      <w:r w:rsidR="00C27187" w:rsidRPr="00436D65">
        <w:rPr>
          <w:rFonts w:ascii="Times New Roman" w:hAnsi="Times New Roman"/>
          <w:sz w:val="24"/>
          <w:szCs w:val="24"/>
        </w:rPr>
        <w:t xml:space="preserve"> w</w:t>
      </w:r>
      <w:r w:rsidR="000C6E52" w:rsidRPr="00436D65">
        <w:rPr>
          <w:rFonts w:ascii="Times New Roman" w:hAnsi="Times New Roman"/>
          <w:sz w:val="24"/>
          <w:szCs w:val="24"/>
        </w:rPr>
        <w:t>p</w:t>
      </w:r>
      <w:r w:rsidR="00C27187" w:rsidRPr="00436D65">
        <w:rPr>
          <w:rFonts w:ascii="Times New Roman" w:hAnsi="Times New Roman"/>
          <w:sz w:val="24"/>
          <w:szCs w:val="24"/>
        </w:rPr>
        <w:t xml:space="preserve">łynęła w dn. </w:t>
      </w:r>
      <w:r w:rsidR="00E02303">
        <w:rPr>
          <w:rFonts w:ascii="Times New Roman" w:hAnsi="Times New Roman"/>
          <w:sz w:val="24"/>
          <w:szCs w:val="24"/>
        </w:rPr>
        <w:t>01.07</w:t>
      </w:r>
      <w:r w:rsidR="00C27187" w:rsidRPr="00436D65">
        <w:rPr>
          <w:rFonts w:ascii="Times New Roman" w:hAnsi="Times New Roman"/>
          <w:sz w:val="24"/>
          <w:szCs w:val="24"/>
        </w:rPr>
        <w:t xml:space="preserve">.2020r </w:t>
      </w:r>
      <w:r w:rsidRPr="00436D65">
        <w:rPr>
          <w:rFonts w:ascii="Times New Roman" w:hAnsi="Times New Roman"/>
          <w:sz w:val="24"/>
          <w:szCs w:val="24"/>
        </w:rPr>
        <w:t>d</w:t>
      </w:r>
      <w:r w:rsidR="00C27187" w:rsidRPr="00436D65">
        <w:rPr>
          <w:rFonts w:ascii="Times New Roman" w:hAnsi="Times New Roman"/>
          <w:sz w:val="24"/>
          <w:szCs w:val="24"/>
        </w:rPr>
        <w:t xml:space="preserve">o godz. </w:t>
      </w:r>
      <w:r w:rsidRPr="00436D65">
        <w:rPr>
          <w:rFonts w:ascii="Times New Roman" w:hAnsi="Times New Roman"/>
          <w:sz w:val="24"/>
          <w:szCs w:val="24"/>
        </w:rPr>
        <w:t>10:00. Oferty złożone zostały</w:t>
      </w:r>
      <w:r w:rsidR="000C6E52" w:rsidRPr="00436D65">
        <w:rPr>
          <w:rFonts w:ascii="Times New Roman" w:hAnsi="Times New Roman"/>
          <w:sz w:val="24"/>
          <w:szCs w:val="24"/>
        </w:rPr>
        <w:t xml:space="preserve"> przez </w:t>
      </w:r>
    </w:p>
    <w:p w14:paraId="2542A474" w14:textId="77777777" w:rsidR="00436D65" w:rsidRPr="00436D65" w:rsidRDefault="00436D65" w:rsidP="000C6E5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Oferta nr 1</w:t>
      </w:r>
    </w:p>
    <w:p w14:paraId="3C92249F" w14:textId="3D51BBAA" w:rsidR="009E6957" w:rsidRPr="00436D65" w:rsidRDefault="000C6E52" w:rsidP="000C6E52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436D65">
        <w:rPr>
          <w:rFonts w:ascii="Times New Roman" w:hAnsi="Times New Roman"/>
          <w:b/>
          <w:sz w:val="24"/>
          <w:szCs w:val="24"/>
        </w:rPr>
        <w:t>Przedsiębiorstwo Budowlano-Usługowe „PROMBUD”</w:t>
      </w:r>
    </w:p>
    <w:p w14:paraId="7392233C" w14:textId="2ABDED91" w:rsidR="000C6E52" w:rsidRPr="00436D65" w:rsidRDefault="000C6E52" w:rsidP="000C6E52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436D65">
        <w:rPr>
          <w:rFonts w:ascii="Times New Roman" w:hAnsi="Times New Roman"/>
          <w:b/>
          <w:sz w:val="24"/>
          <w:szCs w:val="24"/>
        </w:rPr>
        <w:t>25-332 Kielce, ul. Otrocz 4</w:t>
      </w:r>
    </w:p>
    <w:p w14:paraId="2E316722" w14:textId="10F99B16" w:rsidR="000C6E52" w:rsidRPr="00436D65" w:rsidRDefault="00436D65" w:rsidP="00436D6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 1.530</w:t>
      </w:r>
      <w:r w:rsidR="000C6E52" w:rsidRPr="00436D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120</w:t>
      </w:r>
      <w:r w:rsidR="000C6E52" w:rsidRPr="00436D65">
        <w:rPr>
          <w:rFonts w:ascii="Times New Roman" w:hAnsi="Times New Roman"/>
          <w:sz w:val="24"/>
          <w:szCs w:val="24"/>
        </w:rPr>
        <w:t>,00 zł</w:t>
      </w:r>
    </w:p>
    <w:p w14:paraId="2210E6FC" w14:textId="2DB7F8BD" w:rsidR="000C6E52" w:rsidRPr="00436D65" w:rsidRDefault="000C6E52" w:rsidP="00436D6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 xml:space="preserve">Termin realizacji zamówienia: </w:t>
      </w:r>
      <w:r w:rsidR="00436D65" w:rsidRPr="00436D65">
        <w:rPr>
          <w:rFonts w:ascii="Times New Roman" w:hAnsi="Times New Roman"/>
          <w:sz w:val="24"/>
          <w:szCs w:val="24"/>
        </w:rPr>
        <w:t>31</w:t>
      </w:r>
      <w:r w:rsidRPr="00436D65">
        <w:rPr>
          <w:rFonts w:ascii="Times New Roman" w:hAnsi="Times New Roman"/>
          <w:sz w:val="24"/>
          <w:szCs w:val="24"/>
        </w:rPr>
        <w:t>.12.2020r</w:t>
      </w:r>
    </w:p>
    <w:p w14:paraId="43377261" w14:textId="3B44D2C4" w:rsidR="000C6E52" w:rsidRPr="00436D65" w:rsidRDefault="000C6E52" w:rsidP="00436D6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 xml:space="preserve">Okres gwarancji: </w:t>
      </w:r>
      <w:r w:rsidR="007B5352" w:rsidRPr="00436D65">
        <w:rPr>
          <w:rFonts w:ascii="Times New Roman" w:hAnsi="Times New Roman"/>
          <w:sz w:val="24"/>
          <w:szCs w:val="24"/>
        </w:rPr>
        <w:t>73 miesiące</w:t>
      </w:r>
    </w:p>
    <w:p w14:paraId="2E9DCFF8" w14:textId="77777777" w:rsidR="009E6957" w:rsidRPr="00436D65" w:rsidRDefault="009E6957" w:rsidP="00436D65">
      <w:pPr>
        <w:spacing w:after="0"/>
        <w:jc w:val="both"/>
        <w:rPr>
          <w:rFonts w:ascii="Times New Roman" w:hAnsi="Times New Roman"/>
        </w:rPr>
      </w:pPr>
    </w:p>
    <w:p w14:paraId="16904FFA" w14:textId="15C818D7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Oferta nr 2</w:t>
      </w:r>
    </w:p>
    <w:p w14:paraId="3958E70A" w14:textId="0E49831F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436D65">
        <w:rPr>
          <w:rFonts w:ascii="Times New Roman" w:hAnsi="Times New Roman"/>
          <w:b/>
          <w:sz w:val="24"/>
          <w:szCs w:val="24"/>
        </w:rPr>
        <w:t>Firma Budowlano-Usługowa „EM-BUD”</w:t>
      </w:r>
    </w:p>
    <w:p w14:paraId="22A42D79" w14:textId="311F699B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436D65">
        <w:rPr>
          <w:rFonts w:ascii="Times New Roman" w:hAnsi="Times New Roman"/>
          <w:b/>
          <w:sz w:val="24"/>
          <w:szCs w:val="24"/>
        </w:rPr>
        <w:t>26-026 Morawica, ul. Bukowa 4</w:t>
      </w:r>
    </w:p>
    <w:p w14:paraId="0F712F56" w14:textId="6C472BF9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Cena brutto: 1.500.000,00 zł</w:t>
      </w:r>
    </w:p>
    <w:p w14:paraId="0431A873" w14:textId="4E42060A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Termin realizacji zamówienia: 30.11.2020r</w:t>
      </w:r>
    </w:p>
    <w:p w14:paraId="0017EBB8" w14:textId="77777777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Okres gwarancji: 73 miesiące</w:t>
      </w:r>
    </w:p>
    <w:p w14:paraId="02A219A8" w14:textId="77777777" w:rsidR="00436D65" w:rsidRPr="00436D65" w:rsidRDefault="00436D65" w:rsidP="00436D65">
      <w:pPr>
        <w:spacing w:after="0"/>
        <w:jc w:val="both"/>
        <w:rPr>
          <w:rFonts w:ascii="Times New Roman" w:hAnsi="Times New Roman"/>
        </w:rPr>
      </w:pPr>
    </w:p>
    <w:p w14:paraId="0253F8C1" w14:textId="3B45D954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Oferta nr 3</w:t>
      </w:r>
    </w:p>
    <w:p w14:paraId="6A7AA647" w14:textId="7C4B0A30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436D65">
        <w:rPr>
          <w:rFonts w:ascii="Times New Roman" w:hAnsi="Times New Roman"/>
          <w:b/>
          <w:sz w:val="24"/>
          <w:szCs w:val="24"/>
        </w:rPr>
        <w:t>HEINICH-INVESTMENT</w:t>
      </w:r>
    </w:p>
    <w:p w14:paraId="7E49EB67" w14:textId="55DDB227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436D65">
        <w:rPr>
          <w:rFonts w:ascii="Times New Roman" w:hAnsi="Times New Roman"/>
          <w:b/>
          <w:sz w:val="24"/>
          <w:szCs w:val="24"/>
        </w:rPr>
        <w:t>25-112 Kielce, ul. Wapiennikowa 10A</w:t>
      </w:r>
    </w:p>
    <w:p w14:paraId="74D8B7B0" w14:textId="5ECF2D31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Cena brutto: 1.596.540,00 zł</w:t>
      </w:r>
    </w:p>
    <w:p w14:paraId="390BE315" w14:textId="12F39816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Termin realizacji zamówienia: 30.11.2020r</w:t>
      </w:r>
    </w:p>
    <w:p w14:paraId="1813781E" w14:textId="77777777" w:rsidR="00436D65" w:rsidRPr="00436D65" w:rsidRDefault="00436D65" w:rsidP="00436D6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36D65">
        <w:rPr>
          <w:rFonts w:ascii="Times New Roman" w:hAnsi="Times New Roman"/>
          <w:sz w:val="24"/>
          <w:szCs w:val="24"/>
        </w:rPr>
        <w:t>Okres gwarancji: 73 miesiące</w:t>
      </w:r>
    </w:p>
    <w:p w14:paraId="30BA9E34" w14:textId="77777777" w:rsidR="00436D65" w:rsidRPr="00436D65" w:rsidRDefault="00436D65" w:rsidP="009E6957">
      <w:pPr>
        <w:jc w:val="both"/>
        <w:rPr>
          <w:rFonts w:ascii="Times New Roman" w:hAnsi="Times New Roman"/>
        </w:rPr>
      </w:pPr>
    </w:p>
    <w:p w14:paraId="7740259F" w14:textId="43C5D07B" w:rsidR="009E6957" w:rsidRPr="00436D65" w:rsidRDefault="007B5352" w:rsidP="009E6957">
      <w:pPr>
        <w:jc w:val="both"/>
        <w:rPr>
          <w:rFonts w:ascii="Times New Roman" w:hAnsi="Times New Roman"/>
          <w:sz w:val="20"/>
          <w:szCs w:val="20"/>
        </w:rPr>
      </w:pPr>
      <w:r w:rsidRPr="00436D65">
        <w:rPr>
          <w:rFonts w:ascii="Times New Roman" w:hAnsi="Times New Roman"/>
          <w:i/>
          <w:sz w:val="20"/>
          <w:szCs w:val="20"/>
        </w:rPr>
        <w:t>Sporządziła:</w:t>
      </w:r>
      <w:r w:rsidRPr="00436D65">
        <w:rPr>
          <w:rFonts w:ascii="Times New Roman" w:hAnsi="Times New Roman"/>
          <w:sz w:val="20"/>
          <w:szCs w:val="20"/>
        </w:rPr>
        <w:t xml:space="preserve"> </w:t>
      </w:r>
      <w:r w:rsidRPr="00436D65">
        <w:rPr>
          <w:rFonts w:ascii="Times New Roman" w:hAnsi="Times New Roman"/>
          <w:i/>
          <w:sz w:val="20"/>
          <w:szCs w:val="20"/>
        </w:rPr>
        <w:t>Barbara Skuza</w:t>
      </w:r>
    </w:p>
    <w:sectPr w:rsidR="009E6957" w:rsidRPr="00436D65" w:rsidSect="003310F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5B08F" w14:textId="77777777" w:rsidR="00B76665" w:rsidRDefault="00B76665">
      <w:pPr>
        <w:spacing w:after="0" w:line="240" w:lineRule="auto"/>
      </w:pPr>
      <w:r>
        <w:separator/>
      </w:r>
    </w:p>
  </w:endnote>
  <w:endnote w:type="continuationSeparator" w:id="0">
    <w:p w14:paraId="635F7AB8" w14:textId="77777777" w:rsidR="00B76665" w:rsidRDefault="00B7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20B060402020202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26FB" w14:textId="49DA7B7B" w:rsidR="00595425" w:rsidRDefault="005954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36D65">
      <w:rPr>
        <w:noProof/>
      </w:rPr>
      <w:t>2</w:t>
    </w:r>
    <w:r>
      <w:fldChar w:fldCharType="end"/>
    </w:r>
  </w:p>
  <w:p w14:paraId="733D42EC" w14:textId="77777777" w:rsidR="00595425" w:rsidRDefault="0059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1AD1" w14:textId="77777777" w:rsidR="00B76665" w:rsidRDefault="00B76665">
      <w:r>
        <w:separator/>
      </w:r>
    </w:p>
  </w:footnote>
  <w:footnote w:type="continuationSeparator" w:id="0">
    <w:p w14:paraId="13ADD25C" w14:textId="77777777" w:rsidR="00B76665" w:rsidRDefault="00B7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E8D4" w14:textId="70000C03" w:rsidR="00595425" w:rsidRDefault="00595425">
    <w:pPr>
      <w:pStyle w:val="Nagwek"/>
    </w:pPr>
  </w:p>
  <w:p w14:paraId="4CD9BA16" w14:textId="57C4C684" w:rsidR="00595425" w:rsidRDefault="00595425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0B8BCADD" w14:textId="77777777" w:rsidTr="00C86334">
      <w:trPr>
        <w:jc w:val="center"/>
      </w:trPr>
      <w:tc>
        <w:tcPr>
          <w:tcW w:w="3047" w:type="dxa"/>
          <w:shd w:val="clear" w:color="auto" w:fill="auto"/>
        </w:tcPr>
        <w:p w14:paraId="39D536AF" w14:textId="77777777" w:rsidR="00595425" w:rsidRPr="003E0D17" w:rsidRDefault="00595425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CF22A53" wp14:editId="414E61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70B09C1" wp14:editId="7D821CDB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439FA281" w14:textId="77777777" w:rsidR="00595425" w:rsidRPr="003E0D17" w:rsidRDefault="00595425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39A058F" wp14:editId="46D3E623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E29FAEA" w14:textId="77777777" w:rsidR="00595425" w:rsidRPr="003E0D17" w:rsidRDefault="00595425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A30A67B" wp14:editId="476F8763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09EB4" w14:textId="77777777" w:rsidR="00595425" w:rsidRPr="00B70169" w:rsidRDefault="00595425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6666" w14:textId="629ACE56" w:rsidR="00595425" w:rsidRDefault="00595425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27BC2098" w14:textId="77777777" w:rsidTr="00866507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595425" w:rsidRPr="003E0D17" w:rsidRDefault="00595425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595425" w:rsidRPr="003E0D17" w:rsidRDefault="00595425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595425" w:rsidRPr="003E0D17" w:rsidRDefault="00595425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595425" w:rsidRDefault="00595425">
    <w:pPr>
      <w:pStyle w:val="Nagwek"/>
    </w:pPr>
  </w:p>
  <w:p w14:paraId="615320D4" w14:textId="77777777" w:rsidR="00595425" w:rsidRDefault="0059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7671B9"/>
    <w:multiLevelType w:val="hybridMultilevel"/>
    <w:tmpl w:val="6532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95D3B"/>
    <w:multiLevelType w:val="hybridMultilevel"/>
    <w:tmpl w:val="D72E8E1A"/>
    <w:lvl w:ilvl="0" w:tplc="1DF22F3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7AA2DB9"/>
    <w:multiLevelType w:val="hybridMultilevel"/>
    <w:tmpl w:val="2880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E29C7"/>
    <w:multiLevelType w:val="hybridMultilevel"/>
    <w:tmpl w:val="0A525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3543A0"/>
    <w:multiLevelType w:val="hybridMultilevel"/>
    <w:tmpl w:val="2D84AA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47E4D52"/>
    <w:multiLevelType w:val="hybridMultilevel"/>
    <w:tmpl w:val="9396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5" w15:restartNumberingAfterBreak="0">
    <w:nsid w:val="184F3483"/>
    <w:multiLevelType w:val="hybridMultilevel"/>
    <w:tmpl w:val="798C54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804AC"/>
    <w:multiLevelType w:val="multilevel"/>
    <w:tmpl w:val="74A6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703810"/>
    <w:multiLevelType w:val="hybridMultilevel"/>
    <w:tmpl w:val="BEBE2954"/>
    <w:lvl w:ilvl="0" w:tplc="DCEE189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534EBA"/>
    <w:multiLevelType w:val="hybridMultilevel"/>
    <w:tmpl w:val="2D8241C2"/>
    <w:lvl w:ilvl="0" w:tplc="FAC02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625BF"/>
    <w:multiLevelType w:val="hybridMultilevel"/>
    <w:tmpl w:val="55C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C783263"/>
    <w:multiLevelType w:val="hybridMultilevel"/>
    <w:tmpl w:val="2FB8F7BA"/>
    <w:lvl w:ilvl="0" w:tplc="E8105AA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2E762FEF"/>
    <w:multiLevelType w:val="hybridMultilevel"/>
    <w:tmpl w:val="62A6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3B5B30"/>
    <w:multiLevelType w:val="hybridMultilevel"/>
    <w:tmpl w:val="F3F20E70"/>
    <w:lvl w:ilvl="0" w:tplc="0CD8F48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16C2903"/>
    <w:multiLevelType w:val="hybridMultilevel"/>
    <w:tmpl w:val="01E64304"/>
    <w:lvl w:ilvl="0" w:tplc="8EA621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74B45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F7A47"/>
    <w:multiLevelType w:val="hybridMultilevel"/>
    <w:tmpl w:val="F8B6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963FB8"/>
    <w:multiLevelType w:val="hybridMultilevel"/>
    <w:tmpl w:val="60AA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8F0693"/>
    <w:multiLevelType w:val="hybridMultilevel"/>
    <w:tmpl w:val="9216F2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2D2B0F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FF6244"/>
    <w:multiLevelType w:val="multilevel"/>
    <w:tmpl w:val="55D41BC6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3F67BE"/>
    <w:multiLevelType w:val="hybridMultilevel"/>
    <w:tmpl w:val="652EF44C"/>
    <w:lvl w:ilvl="0" w:tplc="4844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5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1C16B5"/>
    <w:multiLevelType w:val="hybridMultilevel"/>
    <w:tmpl w:val="D060B02A"/>
    <w:lvl w:ilvl="0" w:tplc="E03E70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C6963"/>
    <w:multiLevelType w:val="hybridMultilevel"/>
    <w:tmpl w:val="07C46296"/>
    <w:lvl w:ilvl="0" w:tplc="27CAD6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51A450D9"/>
    <w:multiLevelType w:val="multilevel"/>
    <w:tmpl w:val="C72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163F27"/>
    <w:multiLevelType w:val="hybridMultilevel"/>
    <w:tmpl w:val="04AE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418C8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3C565E"/>
    <w:multiLevelType w:val="hybridMultilevel"/>
    <w:tmpl w:val="5A106D8A"/>
    <w:lvl w:ilvl="0" w:tplc="6AE67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9153EF5"/>
    <w:multiLevelType w:val="hybridMultilevel"/>
    <w:tmpl w:val="C858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102E2A"/>
    <w:multiLevelType w:val="hybridMultilevel"/>
    <w:tmpl w:val="9656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1A0C74"/>
    <w:multiLevelType w:val="hybridMultilevel"/>
    <w:tmpl w:val="9A2860B2"/>
    <w:lvl w:ilvl="0" w:tplc="E41C8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91A4B86"/>
    <w:multiLevelType w:val="hybridMultilevel"/>
    <w:tmpl w:val="2E467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2C6B4F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6C46D4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 w15:restartNumberingAfterBreak="0">
    <w:nsid w:val="722A7C86"/>
    <w:multiLevelType w:val="hybridMultilevel"/>
    <w:tmpl w:val="4830E088"/>
    <w:lvl w:ilvl="0" w:tplc="DC88E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0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C709EA"/>
    <w:multiLevelType w:val="hybridMultilevel"/>
    <w:tmpl w:val="8D8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E67051F"/>
    <w:multiLevelType w:val="hybridMultilevel"/>
    <w:tmpl w:val="86A4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0"/>
  </w:num>
  <w:num w:numId="8">
    <w:abstractNumId w:val="71"/>
  </w:num>
  <w:num w:numId="9">
    <w:abstractNumId w:val="45"/>
  </w:num>
  <w:num w:numId="10">
    <w:abstractNumId w:val="34"/>
  </w:num>
  <w:num w:numId="11">
    <w:abstractNumId w:val="64"/>
  </w:num>
  <w:num w:numId="12">
    <w:abstractNumId w:val="25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</w:num>
  <w:num w:numId="15">
    <w:abstractNumId w:val="41"/>
  </w:num>
  <w:num w:numId="16">
    <w:abstractNumId w:val="23"/>
  </w:num>
  <w:num w:numId="17">
    <w:abstractNumId w:val="51"/>
  </w:num>
  <w:num w:numId="18">
    <w:abstractNumId w:val="8"/>
  </w:num>
  <w:num w:numId="19">
    <w:abstractNumId w:val="69"/>
  </w:num>
  <w:num w:numId="20">
    <w:abstractNumId w:val="6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9"/>
  </w:num>
  <w:num w:numId="25">
    <w:abstractNumId w:val="22"/>
  </w:num>
  <w:num w:numId="26">
    <w:abstractNumId w:val="48"/>
  </w:num>
  <w:num w:numId="27">
    <w:abstractNumId w:val="49"/>
  </w:num>
  <w:num w:numId="28">
    <w:abstractNumId w:val="67"/>
  </w:num>
  <w:num w:numId="29">
    <w:abstractNumId w:val="26"/>
  </w:num>
  <w:num w:numId="30">
    <w:abstractNumId w:val="27"/>
  </w:num>
  <w:num w:numId="31">
    <w:abstractNumId w:val="62"/>
  </w:num>
  <w:num w:numId="32">
    <w:abstractNumId w:val="24"/>
  </w:num>
  <w:num w:numId="33">
    <w:abstractNumId w:val="16"/>
  </w:num>
  <w:num w:numId="34">
    <w:abstractNumId w:val="36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4"/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59"/>
  </w:num>
  <w:num w:numId="50">
    <w:abstractNumId w:val="75"/>
  </w:num>
  <w:num w:numId="51">
    <w:abstractNumId w:val="13"/>
  </w:num>
  <w:num w:numId="52">
    <w:abstractNumId w:val="19"/>
  </w:num>
  <w:num w:numId="53">
    <w:abstractNumId w:val="52"/>
  </w:num>
  <w:num w:numId="54">
    <w:abstractNumId w:val="10"/>
  </w:num>
  <w:num w:numId="55">
    <w:abstractNumId w:val="56"/>
  </w:num>
  <w:num w:numId="56">
    <w:abstractNumId w:val="65"/>
  </w:num>
  <w:num w:numId="57">
    <w:abstractNumId w:val="12"/>
  </w:num>
  <w:num w:numId="58">
    <w:abstractNumId w:val="30"/>
  </w:num>
  <w:num w:numId="59">
    <w:abstractNumId w:val="9"/>
  </w:num>
  <w:num w:numId="60">
    <w:abstractNumId w:val="68"/>
  </w:num>
  <w:num w:numId="61">
    <w:abstractNumId w:val="33"/>
  </w:num>
  <w:num w:numId="62">
    <w:abstractNumId w:val="60"/>
    <w:lvlOverride w:ilvl="0">
      <w:startOverride w:val="1"/>
    </w:lvlOverride>
  </w:num>
  <w:num w:numId="63">
    <w:abstractNumId w:val="42"/>
    <w:lvlOverride w:ilvl="0">
      <w:startOverride w:val="1"/>
    </w:lvlOverride>
  </w:num>
  <w:num w:numId="64">
    <w:abstractNumId w:val="60"/>
  </w:num>
  <w:num w:numId="65">
    <w:abstractNumId w:val="42"/>
  </w:num>
  <w:num w:numId="66">
    <w:abstractNumId w:val="21"/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</w:num>
  <w:num w:numId="69">
    <w:abstractNumId w:val="15"/>
  </w:num>
  <w:num w:numId="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</w:num>
  <w:num w:numId="73">
    <w:abstractNumId w:val="31"/>
  </w:num>
  <w:num w:numId="74">
    <w:abstractNumId w:val="57"/>
  </w:num>
  <w:num w:numId="75">
    <w:abstractNumId w:val="28"/>
  </w:num>
  <w:num w:numId="76">
    <w:abstractNumId w:val="35"/>
  </w:num>
  <w:num w:numId="77">
    <w:abstractNumId w:val="72"/>
  </w:num>
  <w:num w:numId="78">
    <w:abstractNumId w:val="58"/>
  </w:num>
  <w:num w:numId="79">
    <w:abstractNumId w:val="63"/>
  </w:num>
  <w:num w:numId="80">
    <w:abstractNumId w:val="3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FC"/>
    <w:rsid w:val="00012663"/>
    <w:rsid w:val="000137D6"/>
    <w:rsid w:val="000326F8"/>
    <w:rsid w:val="00034B90"/>
    <w:rsid w:val="000439BC"/>
    <w:rsid w:val="00067AA0"/>
    <w:rsid w:val="00073BFD"/>
    <w:rsid w:val="00073F96"/>
    <w:rsid w:val="000751FB"/>
    <w:rsid w:val="000764CD"/>
    <w:rsid w:val="0007753C"/>
    <w:rsid w:val="00082EFD"/>
    <w:rsid w:val="00087971"/>
    <w:rsid w:val="000A18E9"/>
    <w:rsid w:val="000B3BAC"/>
    <w:rsid w:val="000C69FF"/>
    <w:rsid w:val="000C6E52"/>
    <w:rsid w:val="000D2230"/>
    <w:rsid w:val="000D76D4"/>
    <w:rsid w:val="00101610"/>
    <w:rsid w:val="00102B60"/>
    <w:rsid w:val="001043CC"/>
    <w:rsid w:val="00112084"/>
    <w:rsid w:val="00117388"/>
    <w:rsid w:val="00126679"/>
    <w:rsid w:val="00133A90"/>
    <w:rsid w:val="0014170E"/>
    <w:rsid w:val="001432F0"/>
    <w:rsid w:val="0014429A"/>
    <w:rsid w:val="001500DC"/>
    <w:rsid w:val="00155FE8"/>
    <w:rsid w:val="001567A0"/>
    <w:rsid w:val="00157372"/>
    <w:rsid w:val="001609F9"/>
    <w:rsid w:val="00161A9E"/>
    <w:rsid w:val="001643DB"/>
    <w:rsid w:val="001656D5"/>
    <w:rsid w:val="00170A87"/>
    <w:rsid w:val="00174B03"/>
    <w:rsid w:val="00176D1A"/>
    <w:rsid w:val="001A12CA"/>
    <w:rsid w:val="001A5C74"/>
    <w:rsid w:val="001A6609"/>
    <w:rsid w:val="001A69F1"/>
    <w:rsid w:val="001B03FD"/>
    <w:rsid w:val="001B4274"/>
    <w:rsid w:val="001B656D"/>
    <w:rsid w:val="001C36DC"/>
    <w:rsid w:val="001C7FAC"/>
    <w:rsid w:val="001D2491"/>
    <w:rsid w:val="001D2CBB"/>
    <w:rsid w:val="001E15AA"/>
    <w:rsid w:val="001F6581"/>
    <w:rsid w:val="00201884"/>
    <w:rsid w:val="0020240B"/>
    <w:rsid w:val="00207E38"/>
    <w:rsid w:val="0022034E"/>
    <w:rsid w:val="00225978"/>
    <w:rsid w:val="00237E1F"/>
    <w:rsid w:val="002422F4"/>
    <w:rsid w:val="00244C3F"/>
    <w:rsid w:val="00247779"/>
    <w:rsid w:val="0027207E"/>
    <w:rsid w:val="00272325"/>
    <w:rsid w:val="0027366A"/>
    <w:rsid w:val="00290346"/>
    <w:rsid w:val="002908DD"/>
    <w:rsid w:val="00292C04"/>
    <w:rsid w:val="002A2C64"/>
    <w:rsid w:val="002A62F0"/>
    <w:rsid w:val="002A7391"/>
    <w:rsid w:val="002A75CF"/>
    <w:rsid w:val="002B0791"/>
    <w:rsid w:val="002B793F"/>
    <w:rsid w:val="002C2A22"/>
    <w:rsid w:val="002D1C55"/>
    <w:rsid w:val="002D2980"/>
    <w:rsid w:val="002D4C7A"/>
    <w:rsid w:val="002D4E8F"/>
    <w:rsid w:val="002E0DBE"/>
    <w:rsid w:val="002E499D"/>
    <w:rsid w:val="002E64FA"/>
    <w:rsid w:val="002E7727"/>
    <w:rsid w:val="002F17B7"/>
    <w:rsid w:val="002F7FB3"/>
    <w:rsid w:val="00304912"/>
    <w:rsid w:val="00315469"/>
    <w:rsid w:val="00324EF4"/>
    <w:rsid w:val="003302AC"/>
    <w:rsid w:val="00330A6D"/>
    <w:rsid w:val="003310F4"/>
    <w:rsid w:val="00334F6D"/>
    <w:rsid w:val="0034049A"/>
    <w:rsid w:val="003464C0"/>
    <w:rsid w:val="00346EB9"/>
    <w:rsid w:val="00347696"/>
    <w:rsid w:val="00356CE0"/>
    <w:rsid w:val="0036320F"/>
    <w:rsid w:val="003640EB"/>
    <w:rsid w:val="00373100"/>
    <w:rsid w:val="00377848"/>
    <w:rsid w:val="003833E9"/>
    <w:rsid w:val="00391301"/>
    <w:rsid w:val="00392C5C"/>
    <w:rsid w:val="00392FBB"/>
    <w:rsid w:val="0039581A"/>
    <w:rsid w:val="003B00C3"/>
    <w:rsid w:val="003C34FC"/>
    <w:rsid w:val="003C498D"/>
    <w:rsid w:val="003D6FF5"/>
    <w:rsid w:val="003D730D"/>
    <w:rsid w:val="003E0D17"/>
    <w:rsid w:val="00400EC5"/>
    <w:rsid w:val="004066D7"/>
    <w:rsid w:val="004067A6"/>
    <w:rsid w:val="0042379C"/>
    <w:rsid w:val="00423919"/>
    <w:rsid w:val="004263A3"/>
    <w:rsid w:val="004300D1"/>
    <w:rsid w:val="00431B7C"/>
    <w:rsid w:val="00436D65"/>
    <w:rsid w:val="004418F1"/>
    <w:rsid w:val="00454BE0"/>
    <w:rsid w:val="00455ED4"/>
    <w:rsid w:val="004625A7"/>
    <w:rsid w:val="00462D8B"/>
    <w:rsid w:val="00470BA5"/>
    <w:rsid w:val="00472F07"/>
    <w:rsid w:val="00473DA2"/>
    <w:rsid w:val="004752B4"/>
    <w:rsid w:val="004804E0"/>
    <w:rsid w:val="00487162"/>
    <w:rsid w:val="004970D5"/>
    <w:rsid w:val="004A021C"/>
    <w:rsid w:val="004A41D7"/>
    <w:rsid w:val="004A4A00"/>
    <w:rsid w:val="004A79E3"/>
    <w:rsid w:val="004B0859"/>
    <w:rsid w:val="004B3706"/>
    <w:rsid w:val="004B55B0"/>
    <w:rsid w:val="004C3B67"/>
    <w:rsid w:val="004D0B8C"/>
    <w:rsid w:val="004D27C7"/>
    <w:rsid w:val="004D6FF6"/>
    <w:rsid w:val="004E188B"/>
    <w:rsid w:val="004E4756"/>
    <w:rsid w:val="004F0D33"/>
    <w:rsid w:val="004F2CD6"/>
    <w:rsid w:val="004F4402"/>
    <w:rsid w:val="004F4A68"/>
    <w:rsid w:val="004F5285"/>
    <w:rsid w:val="005118C2"/>
    <w:rsid w:val="0051596A"/>
    <w:rsid w:val="005160EC"/>
    <w:rsid w:val="00523629"/>
    <w:rsid w:val="00532A73"/>
    <w:rsid w:val="005353CB"/>
    <w:rsid w:val="0055690E"/>
    <w:rsid w:val="005741C7"/>
    <w:rsid w:val="0057452E"/>
    <w:rsid w:val="0057762D"/>
    <w:rsid w:val="005828F3"/>
    <w:rsid w:val="00595425"/>
    <w:rsid w:val="00597867"/>
    <w:rsid w:val="005A5DE6"/>
    <w:rsid w:val="005A6BC3"/>
    <w:rsid w:val="005D07B0"/>
    <w:rsid w:val="005E5EC4"/>
    <w:rsid w:val="005E5F12"/>
    <w:rsid w:val="005F1AE5"/>
    <w:rsid w:val="0060072B"/>
    <w:rsid w:val="00607EBD"/>
    <w:rsid w:val="00621801"/>
    <w:rsid w:val="00621F76"/>
    <w:rsid w:val="00631FC0"/>
    <w:rsid w:val="006356D6"/>
    <w:rsid w:val="006400CE"/>
    <w:rsid w:val="00640363"/>
    <w:rsid w:val="00645090"/>
    <w:rsid w:val="00647F45"/>
    <w:rsid w:val="006500CB"/>
    <w:rsid w:val="00652152"/>
    <w:rsid w:val="00662C0D"/>
    <w:rsid w:val="0066309C"/>
    <w:rsid w:val="006634F4"/>
    <w:rsid w:val="00670DA5"/>
    <w:rsid w:val="00674B35"/>
    <w:rsid w:val="0068028D"/>
    <w:rsid w:val="006875DD"/>
    <w:rsid w:val="006A5570"/>
    <w:rsid w:val="006A57BA"/>
    <w:rsid w:val="006C5260"/>
    <w:rsid w:val="006D61F8"/>
    <w:rsid w:val="006E2C85"/>
    <w:rsid w:val="006E5C8A"/>
    <w:rsid w:val="006E7422"/>
    <w:rsid w:val="006E7C15"/>
    <w:rsid w:val="006F1111"/>
    <w:rsid w:val="006F1304"/>
    <w:rsid w:val="00703983"/>
    <w:rsid w:val="0070553F"/>
    <w:rsid w:val="00712A3B"/>
    <w:rsid w:val="00715167"/>
    <w:rsid w:val="00716198"/>
    <w:rsid w:val="00737AF1"/>
    <w:rsid w:val="0074656A"/>
    <w:rsid w:val="007469EE"/>
    <w:rsid w:val="007503C7"/>
    <w:rsid w:val="00753388"/>
    <w:rsid w:val="00765441"/>
    <w:rsid w:val="00770BD9"/>
    <w:rsid w:val="00771E30"/>
    <w:rsid w:val="007724F2"/>
    <w:rsid w:val="007776A9"/>
    <w:rsid w:val="007830D6"/>
    <w:rsid w:val="00787B12"/>
    <w:rsid w:val="00791ADB"/>
    <w:rsid w:val="00796B6C"/>
    <w:rsid w:val="007A050C"/>
    <w:rsid w:val="007A5944"/>
    <w:rsid w:val="007B041E"/>
    <w:rsid w:val="007B1076"/>
    <w:rsid w:val="007B1E85"/>
    <w:rsid w:val="007B5352"/>
    <w:rsid w:val="007C7A90"/>
    <w:rsid w:val="007D61B4"/>
    <w:rsid w:val="007D72E8"/>
    <w:rsid w:val="007E6F8F"/>
    <w:rsid w:val="00825356"/>
    <w:rsid w:val="00826CC0"/>
    <w:rsid w:val="00831A13"/>
    <w:rsid w:val="0083554F"/>
    <w:rsid w:val="00836329"/>
    <w:rsid w:val="00837094"/>
    <w:rsid w:val="00866507"/>
    <w:rsid w:val="00872596"/>
    <w:rsid w:val="00882832"/>
    <w:rsid w:val="008903A4"/>
    <w:rsid w:val="0089070B"/>
    <w:rsid w:val="00890AC1"/>
    <w:rsid w:val="00890D04"/>
    <w:rsid w:val="008A2718"/>
    <w:rsid w:val="008A54D0"/>
    <w:rsid w:val="008A70F7"/>
    <w:rsid w:val="008A7BE6"/>
    <w:rsid w:val="008B199E"/>
    <w:rsid w:val="008B1DCA"/>
    <w:rsid w:val="008B6156"/>
    <w:rsid w:val="008D11A7"/>
    <w:rsid w:val="008D32CE"/>
    <w:rsid w:val="008D4B2E"/>
    <w:rsid w:val="008E6E0F"/>
    <w:rsid w:val="008E6F97"/>
    <w:rsid w:val="00900465"/>
    <w:rsid w:val="00901701"/>
    <w:rsid w:val="00904895"/>
    <w:rsid w:val="00910388"/>
    <w:rsid w:val="00911F96"/>
    <w:rsid w:val="009270C2"/>
    <w:rsid w:val="00946368"/>
    <w:rsid w:val="00950EAF"/>
    <w:rsid w:val="00956872"/>
    <w:rsid w:val="00963798"/>
    <w:rsid w:val="00985047"/>
    <w:rsid w:val="00985186"/>
    <w:rsid w:val="00985B53"/>
    <w:rsid w:val="009922E1"/>
    <w:rsid w:val="00993A4C"/>
    <w:rsid w:val="009B4698"/>
    <w:rsid w:val="009B77EB"/>
    <w:rsid w:val="009E2FC2"/>
    <w:rsid w:val="009E5FD6"/>
    <w:rsid w:val="009E6957"/>
    <w:rsid w:val="009F1E6F"/>
    <w:rsid w:val="009F54D0"/>
    <w:rsid w:val="00A01477"/>
    <w:rsid w:val="00A031CE"/>
    <w:rsid w:val="00A036F6"/>
    <w:rsid w:val="00A13FE0"/>
    <w:rsid w:val="00A1437A"/>
    <w:rsid w:val="00A26E5C"/>
    <w:rsid w:val="00A37874"/>
    <w:rsid w:val="00A50DC1"/>
    <w:rsid w:val="00A51FCA"/>
    <w:rsid w:val="00A56D4A"/>
    <w:rsid w:val="00A606D6"/>
    <w:rsid w:val="00A70D4F"/>
    <w:rsid w:val="00A80578"/>
    <w:rsid w:val="00A8535F"/>
    <w:rsid w:val="00A92559"/>
    <w:rsid w:val="00AA1E1D"/>
    <w:rsid w:val="00AC0882"/>
    <w:rsid w:val="00AD1074"/>
    <w:rsid w:val="00AD4AA7"/>
    <w:rsid w:val="00AD6891"/>
    <w:rsid w:val="00AE2B40"/>
    <w:rsid w:val="00AF1FD7"/>
    <w:rsid w:val="00B00C0E"/>
    <w:rsid w:val="00B012CA"/>
    <w:rsid w:val="00B16BC5"/>
    <w:rsid w:val="00B20481"/>
    <w:rsid w:val="00B21F50"/>
    <w:rsid w:val="00B33EF5"/>
    <w:rsid w:val="00B41844"/>
    <w:rsid w:val="00B41980"/>
    <w:rsid w:val="00B41B2C"/>
    <w:rsid w:val="00B60648"/>
    <w:rsid w:val="00B70169"/>
    <w:rsid w:val="00B72356"/>
    <w:rsid w:val="00B7246E"/>
    <w:rsid w:val="00B746B2"/>
    <w:rsid w:val="00B76665"/>
    <w:rsid w:val="00B872D7"/>
    <w:rsid w:val="00B926AF"/>
    <w:rsid w:val="00B967DF"/>
    <w:rsid w:val="00BA3A4C"/>
    <w:rsid w:val="00BA3B42"/>
    <w:rsid w:val="00BA7C7F"/>
    <w:rsid w:val="00BC7996"/>
    <w:rsid w:val="00BD0E67"/>
    <w:rsid w:val="00BD3E5F"/>
    <w:rsid w:val="00BE1C4C"/>
    <w:rsid w:val="00BE6458"/>
    <w:rsid w:val="00BE72A7"/>
    <w:rsid w:val="00BF10FF"/>
    <w:rsid w:val="00BF2898"/>
    <w:rsid w:val="00BF32B9"/>
    <w:rsid w:val="00BF621A"/>
    <w:rsid w:val="00C036AB"/>
    <w:rsid w:val="00C037E4"/>
    <w:rsid w:val="00C06AEB"/>
    <w:rsid w:val="00C1202C"/>
    <w:rsid w:val="00C1383C"/>
    <w:rsid w:val="00C15E10"/>
    <w:rsid w:val="00C257A7"/>
    <w:rsid w:val="00C27187"/>
    <w:rsid w:val="00C41651"/>
    <w:rsid w:val="00C50216"/>
    <w:rsid w:val="00C5595C"/>
    <w:rsid w:val="00C62FE6"/>
    <w:rsid w:val="00C7270E"/>
    <w:rsid w:val="00C73801"/>
    <w:rsid w:val="00C752AB"/>
    <w:rsid w:val="00C836BC"/>
    <w:rsid w:val="00C86334"/>
    <w:rsid w:val="00C87F58"/>
    <w:rsid w:val="00C966D7"/>
    <w:rsid w:val="00CA1EAA"/>
    <w:rsid w:val="00CA578E"/>
    <w:rsid w:val="00CA77A5"/>
    <w:rsid w:val="00CB1CE3"/>
    <w:rsid w:val="00CB32B4"/>
    <w:rsid w:val="00CB52A7"/>
    <w:rsid w:val="00CB560B"/>
    <w:rsid w:val="00CC2C83"/>
    <w:rsid w:val="00CC379E"/>
    <w:rsid w:val="00CD7D62"/>
    <w:rsid w:val="00CF2096"/>
    <w:rsid w:val="00CF3C64"/>
    <w:rsid w:val="00CF5334"/>
    <w:rsid w:val="00CF6287"/>
    <w:rsid w:val="00CF6FD7"/>
    <w:rsid w:val="00D010F1"/>
    <w:rsid w:val="00D0342D"/>
    <w:rsid w:val="00D05B69"/>
    <w:rsid w:val="00D06891"/>
    <w:rsid w:val="00D11E84"/>
    <w:rsid w:val="00D20C57"/>
    <w:rsid w:val="00D34C4D"/>
    <w:rsid w:val="00D37D52"/>
    <w:rsid w:val="00D415FB"/>
    <w:rsid w:val="00D56871"/>
    <w:rsid w:val="00D61F58"/>
    <w:rsid w:val="00D65744"/>
    <w:rsid w:val="00D658CC"/>
    <w:rsid w:val="00D70D02"/>
    <w:rsid w:val="00D86F86"/>
    <w:rsid w:val="00D92FBC"/>
    <w:rsid w:val="00D9702A"/>
    <w:rsid w:val="00DA74FF"/>
    <w:rsid w:val="00DB0138"/>
    <w:rsid w:val="00DB13BF"/>
    <w:rsid w:val="00DB741C"/>
    <w:rsid w:val="00DD0286"/>
    <w:rsid w:val="00DD1CAE"/>
    <w:rsid w:val="00DE061E"/>
    <w:rsid w:val="00DE414D"/>
    <w:rsid w:val="00DE6C70"/>
    <w:rsid w:val="00DF0811"/>
    <w:rsid w:val="00DF7C97"/>
    <w:rsid w:val="00E02303"/>
    <w:rsid w:val="00E14428"/>
    <w:rsid w:val="00E42234"/>
    <w:rsid w:val="00E4620B"/>
    <w:rsid w:val="00E601A3"/>
    <w:rsid w:val="00E7022D"/>
    <w:rsid w:val="00E72D25"/>
    <w:rsid w:val="00E86937"/>
    <w:rsid w:val="00EB1165"/>
    <w:rsid w:val="00EB54A0"/>
    <w:rsid w:val="00EB7679"/>
    <w:rsid w:val="00EC1087"/>
    <w:rsid w:val="00EC1294"/>
    <w:rsid w:val="00EC3BAE"/>
    <w:rsid w:val="00EC71CC"/>
    <w:rsid w:val="00ED03B7"/>
    <w:rsid w:val="00ED1416"/>
    <w:rsid w:val="00ED1964"/>
    <w:rsid w:val="00ED365C"/>
    <w:rsid w:val="00ED67D8"/>
    <w:rsid w:val="00ED6E29"/>
    <w:rsid w:val="00EE5F0B"/>
    <w:rsid w:val="00EE6B99"/>
    <w:rsid w:val="00EF099A"/>
    <w:rsid w:val="00EF6A84"/>
    <w:rsid w:val="00F0257A"/>
    <w:rsid w:val="00F06EF3"/>
    <w:rsid w:val="00F30B05"/>
    <w:rsid w:val="00F336D6"/>
    <w:rsid w:val="00F34F93"/>
    <w:rsid w:val="00F4125B"/>
    <w:rsid w:val="00F43973"/>
    <w:rsid w:val="00F51395"/>
    <w:rsid w:val="00F53BA8"/>
    <w:rsid w:val="00F5593B"/>
    <w:rsid w:val="00F66B7B"/>
    <w:rsid w:val="00F753FC"/>
    <w:rsid w:val="00F77EBA"/>
    <w:rsid w:val="00F80DFC"/>
    <w:rsid w:val="00F863D6"/>
    <w:rsid w:val="00F97729"/>
    <w:rsid w:val="00F97FB5"/>
    <w:rsid w:val="00FA38F8"/>
    <w:rsid w:val="00FB30A1"/>
    <w:rsid w:val="00FB5933"/>
    <w:rsid w:val="00FB773D"/>
    <w:rsid w:val="00FC0ACC"/>
    <w:rsid w:val="00FC44FF"/>
    <w:rsid w:val="00FD1736"/>
    <w:rsid w:val="00FD52C4"/>
    <w:rsid w:val="00FD5C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B54C71F0-B9F9-4B33-864A-B7E40E5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sw tekst Znak,normalny tekst Znak,Preambuła Znak,Akapit z listą BS Znak,Kolorowa lista — akcent 11 Znak,Colorful Shading Accent 3 Znak,lp1 Znak"/>
    <w:basedOn w:val="Domylnaczcionkaakapitu"/>
    <w:link w:val="Akapitzlist"/>
    <w:uiPriority w:val="1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sw tekst,normalny tekst,Preambuła,Akapit z listą BS,Kolorowa lista — akcent 11,Colorful Shading Accent 3,Light List Accent 5,lp1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2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62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6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Standard">
    <w:name w:val="Standard"/>
    <w:link w:val="StandardZnak"/>
    <w:rsid w:val="00273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rsid w:val="0027366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gmail-m-2990634676815967098gmail-msolistparagraph">
    <w:name w:val="gmail-m_-2990634676815967098gmail-msolistparagraph"/>
    <w:basedOn w:val="Normalny"/>
    <w:rsid w:val="008D11A7"/>
    <w:pPr>
      <w:spacing w:before="100" w:beforeAutospacing="1" w:after="100" w:afterAutospacing="1" w:line="240" w:lineRule="auto"/>
    </w:pPr>
    <w:rPr>
      <w:rFonts w:eastAsiaTheme="minorEastAsia" w:cs="Calibri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8D11A7"/>
    <w:rPr>
      <w:i/>
      <w:iCs/>
    </w:rPr>
  </w:style>
  <w:style w:type="paragraph" w:customStyle="1" w:styleId="scfbrieftext">
    <w:name w:val="scfbrieftext"/>
    <w:basedOn w:val="Normalny"/>
    <w:rsid w:val="0083554F"/>
    <w:pPr>
      <w:spacing w:after="0" w:line="240" w:lineRule="auto"/>
    </w:pPr>
    <w:rPr>
      <w:rFonts w:eastAsiaTheme="minorHAnsi" w:cs="Calibri"/>
      <w:color w:val="auto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7D29-EFF6-4418-923A-0E13ADAF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Rafal Miernik</cp:lastModifiedBy>
  <cp:revision>2</cp:revision>
  <cp:lastPrinted>2020-06-15T07:37:00Z</cp:lastPrinted>
  <dcterms:created xsi:type="dcterms:W3CDTF">2020-07-01T21:32:00Z</dcterms:created>
  <dcterms:modified xsi:type="dcterms:W3CDTF">2020-07-01T21:32:00Z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